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C0B0" w14:textId="13CD6B6C" w:rsidR="00AA1FCD" w:rsidRDefault="009449DF" w:rsidP="00F11DA5">
      <w:pPr>
        <w:spacing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9449DF">
        <w:rPr>
          <w:rFonts w:eastAsia="Times New Roman"/>
          <w:sz w:val="20"/>
          <w:szCs w:val="20"/>
          <w:lang w:eastAsia="pl-PL"/>
        </w:rPr>
        <w:t xml:space="preserve">Załącznik nr </w:t>
      </w:r>
      <w:r w:rsidR="00C873AF">
        <w:rPr>
          <w:rFonts w:eastAsia="Times New Roman"/>
          <w:sz w:val="20"/>
          <w:szCs w:val="20"/>
          <w:lang w:eastAsia="pl-PL"/>
        </w:rPr>
        <w:t>6.</w:t>
      </w:r>
      <w:r w:rsidR="00BC0FEC">
        <w:rPr>
          <w:rFonts w:eastAsia="Times New Roman"/>
          <w:sz w:val="20"/>
          <w:szCs w:val="20"/>
          <w:lang w:eastAsia="pl-PL"/>
        </w:rPr>
        <w:t>12</w:t>
      </w:r>
    </w:p>
    <w:p w14:paraId="64BFAFA1" w14:textId="18AD0283" w:rsidR="00F11DA5" w:rsidRPr="00C41B50" w:rsidRDefault="00F11DA5" w:rsidP="00F11DA5">
      <w:pPr>
        <w:spacing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F11DA5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 xml:space="preserve">do </w:t>
      </w:r>
      <w:r w:rsidR="00AA1FCD">
        <w:rPr>
          <w:rFonts w:eastAsia="Times New Roman"/>
          <w:sz w:val="20"/>
          <w:szCs w:val="20"/>
          <w:lang w:eastAsia="pl-PL"/>
        </w:rPr>
        <w:t>Regulaminu przyznawania środków finansowych na rozwój przedsiębiorczości</w:t>
      </w:r>
      <w:r w:rsidRPr="00C41B50">
        <w:rPr>
          <w:rFonts w:eastAsia="Times New Roman"/>
          <w:sz w:val="20"/>
          <w:szCs w:val="20"/>
          <w:lang w:eastAsia="pl-PL"/>
        </w:rPr>
        <w:t xml:space="preserve"> </w:t>
      </w:r>
    </w:p>
    <w:p w14:paraId="77C8C057" w14:textId="77777777" w:rsidR="009449DF" w:rsidRDefault="009449DF" w:rsidP="00C87B97">
      <w:pPr>
        <w:rPr>
          <w:rFonts w:eastAsia="Times New Roman"/>
          <w:color w:val="7F7E7F"/>
          <w:sz w:val="20"/>
          <w:szCs w:val="20"/>
          <w:lang w:eastAsia="pl-PL"/>
        </w:rPr>
      </w:pPr>
    </w:p>
    <w:p w14:paraId="6B87BE91" w14:textId="77777777" w:rsidR="009449DF" w:rsidRPr="00171EF8" w:rsidRDefault="009449DF" w:rsidP="009449DF">
      <w:pPr>
        <w:jc w:val="center"/>
        <w:rPr>
          <w:rFonts w:eastAsia="Times New Roman"/>
          <w:vanish/>
          <w:color w:val="7F7E7F"/>
          <w:sz w:val="28"/>
          <w:szCs w:val="28"/>
          <w:lang w:eastAsia="pl-PL"/>
        </w:rPr>
      </w:pPr>
    </w:p>
    <w:p w14:paraId="51792795" w14:textId="77F5E6AE" w:rsidR="009507CD" w:rsidRDefault="00171EF8" w:rsidP="009449DF">
      <w:pPr>
        <w:jc w:val="center"/>
        <w:rPr>
          <w:b/>
          <w:sz w:val="28"/>
          <w:szCs w:val="28"/>
        </w:rPr>
      </w:pPr>
      <w:r w:rsidRPr="00171EF8">
        <w:rPr>
          <w:b/>
          <w:sz w:val="28"/>
          <w:szCs w:val="28"/>
        </w:rPr>
        <w:t>Zestawienie</w:t>
      </w:r>
      <w:r w:rsidR="009B07B6">
        <w:rPr>
          <w:b/>
          <w:sz w:val="28"/>
          <w:szCs w:val="28"/>
        </w:rPr>
        <w:t xml:space="preserve"> </w:t>
      </w:r>
      <w:r w:rsidR="009507CD">
        <w:rPr>
          <w:b/>
          <w:sz w:val="28"/>
          <w:szCs w:val="28"/>
        </w:rPr>
        <w:t xml:space="preserve">poniesionych </w:t>
      </w:r>
      <w:r w:rsidR="00D8466A">
        <w:rPr>
          <w:b/>
          <w:sz w:val="28"/>
          <w:szCs w:val="28"/>
        </w:rPr>
        <w:t xml:space="preserve">wydatków </w:t>
      </w:r>
    </w:p>
    <w:p w14:paraId="0EAD2FFE" w14:textId="15589071" w:rsidR="00076C04" w:rsidRDefault="009507CD" w:rsidP="00950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Umowy o udzielenie finansowego wsparcia pomostowego </w:t>
      </w:r>
      <w:r w:rsidR="00D14623">
        <w:rPr>
          <w:b/>
          <w:sz w:val="28"/>
          <w:szCs w:val="28"/>
        </w:rPr>
        <w:t>nr…………………………………………….</w:t>
      </w:r>
    </w:p>
    <w:p w14:paraId="2516E271" w14:textId="40461FDA" w:rsidR="00076C04" w:rsidRPr="00942F6E" w:rsidRDefault="00076C04" w:rsidP="00076C04">
      <w:pPr>
        <w:autoSpaceDE w:val="0"/>
        <w:autoSpaceDN w:val="0"/>
        <w:adjustRightInd w:val="0"/>
        <w:spacing w:before="60" w:after="12"/>
        <w:jc w:val="center"/>
        <w:rPr>
          <w:b/>
          <w:bCs/>
          <w:sz w:val="24"/>
          <w:szCs w:val="24"/>
        </w:rPr>
      </w:pPr>
      <w:r w:rsidRPr="00942F6E">
        <w:rPr>
          <w:rFonts w:cs="Arial"/>
          <w:b/>
          <w:bCs/>
          <w:sz w:val="24"/>
          <w:szCs w:val="24"/>
        </w:rPr>
        <w:t xml:space="preserve">w ramach Projektu </w:t>
      </w:r>
      <w:r w:rsidRPr="00942F6E">
        <w:rPr>
          <w:b/>
          <w:bCs/>
          <w:sz w:val="24"/>
          <w:szCs w:val="24"/>
        </w:rPr>
        <w:t>„AKTYWIZACJA DOLNOŚLĄSKIEGO RYNKU PRACY</w:t>
      </w:r>
      <w:r w:rsidR="00BF7298" w:rsidRPr="00942F6E">
        <w:rPr>
          <w:b/>
          <w:bCs/>
          <w:sz w:val="24"/>
          <w:szCs w:val="24"/>
        </w:rPr>
        <w:t xml:space="preserve"> – II</w:t>
      </w:r>
      <w:r w:rsidR="00AA1FCD" w:rsidRPr="00942F6E">
        <w:rPr>
          <w:b/>
          <w:bCs/>
          <w:sz w:val="24"/>
          <w:szCs w:val="24"/>
        </w:rPr>
        <w:t>I</w:t>
      </w:r>
      <w:r w:rsidR="00BF7298" w:rsidRPr="00942F6E">
        <w:rPr>
          <w:b/>
          <w:bCs/>
          <w:sz w:val="24"/>
          <w:szCs w:val="24"/>
        </w:rPr>
        <w:t xml:space="preserve"> edycja</w:t>
      </w:r>
      <w:r w:rsidRPr="00942F6E">
        <w:rPr>
          <w:b/>
          <w:bCs/>
          <w:sz w:val="24"/>
          <w:szCs w:val="24"/>
        </w:rPr>
        <w:t>”</w:t>
      </w:r>
    </w:p>
    <w:p w14:paraId="79F9D83F" w14:textId="18F2E53C" w:rsidR="00076C04" w:rsidRPr="00942F6E" w:rsidRDefault="00076C04" w:rsidP="00076C04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cs="Arial"/>
          <w:b/>
          <w:bCs/>
          <w:sz w:val="24"/>
          <w:szCs w:val="24"/>
        </w:rPr>
      </w:pPr>
      <w:r w:rsidRPr="00942F6E">
        <w:rPr>
          <w:rFonts w:cs="Arial"/>
          <w:b/>
          <w:bCs/>
          <w:sz w:val="24"/>
          <w:szCs w:val="24"/>
        </w:rPr>
        <w:t>nr R</w:t>
      </w:r>
      <w:r w:rsidR="00BF7298" w:rsidRPr="00942F6E">
        <w:rPr>
          <w:rFonts w:cs="Arial"/>
          <w:b/>
          <w:bCs/>
          <w:sz w:val="24"/>
          <w:szCs w:val="24"/>
        </w:rPr>
        <w:t>PDS.08.05.00-02-0001/</w:t>
      </w:r>
      <w:r w:rsidR="00AA1FCD" w:rsidRPr="00942F6E">
        <w:rPr>
          <w:rFonts w:cs="Arial"/>
          <w:b/>
          <w:bCs/>
          <w:sz w:val="24"/>
          <w:szCs w:val="24"/>
        </w:rPr>
        <w:t>20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5100DD" w:rsidRPr="00863D2F" w14:paraId="6A926CD5" w14:textId="77777777" w:rsidTr="00D14623">
        <w:tc>
          <w:tcPr>
            <w:tcW w:w="3256" w:type="dxa"/>
            <w:shd w:val="clear" w:color="auto" w:fill="A6A6A6" w:themeFill="background1" w:themeFillShade="A6"/>
          </w:tcPr>
          <w:p w14:paraId="615D18F4" w14:textId="3B2CD372" w:rsidR="005100DD" w:rsidRPr="00942F6E" w:rsidRDefault="00D14623" w:rsidP="00F80307">
            <w:pPr>
              <w:rPr>
                <w:b/>
                <w:sz w:val="24"/>
                <w:szCs w:val="24"/>
              </w:rPr>
            </w:pPr>
            <w:r w:rsidRPr="00942F6E">
              <w:rPr>
                <w:b/>
                <w:sz w:val="24"/>
                <w:szCs w:val="24"/>
              </w:rPr>
              <w:t>Wydatki za miesiąc/rok</w:t>
            </w:r>
          </w:p>
        </w:tc>
        <w:tc>
          <w:tcPr>
            <w:tcW w:w="6662" w:type="dxa"/>
            <w:shd w:val="clear" w:color="auto" w:fill="auto"/>
          </w:tcPr>
          <w:p w14:paraId="4B933CDB" w14:textId="77777777" w:rsidR="005100DD" w:rsidRPr="00863D2F" w:rsidRDefault="005100DD" w:rsidP="00F80307">
            <w:pPr>
              <w:rPr>
                <w:b/>
                <w:sz w:val="20"/>
                <w:szCs w:val="20"/>
              </w:rPr>
            </w:pPr>
          </w:p>
        </w:tc>
      </w:tr>
      <w:tr w:rsidR="005100DD" w:rsidRPr="00863D2F" w14:paraId="385B1401" w14:textId="77777777" w:rsidTr="00D14623">
        <w:tc>
          <w:tcPr>
            <w:tcW w:w="3256" w:type="dxa"/>
            <w:shd w:val="clear" w:color="auto" w:fill="A6A6A6" w:themeFill="background1" w:themeFillShade="A6"/>
          </w:tcPr>
          <w:p w14:paraId="0E6607F7" w14:textId="1ABD93ED" w:rsidR="005100DD" w:rsidRPr="00942F6E" w:rsidRDefault="00863EBE" w:rsidP="00F80307">
            <w:pPr>
              <w:rPr>
                <w:b/>
                <w:sz w:val="24"/>
                <w:szCs w:val="24"/>
              </w:rPr>
            </w:pPr>
            <w:r w:rsidRPr="00942F6E">
              <w:rPr>
                <w:b/>
                <w:sz w:val="24"/>
                <w:szCs w:val="24"/>
              </w:rPr>
              <w:t xml:space="preserve">Nr rozliczanej transzy </w:t>
            </w:r>
            <w:r w:rsidR="008D4CDE" w:rsidRPr="00942F6E">
              <w:rPr>
                <w:b/>
                <w:sz w:val="24"/>
                <w:szCs w:val="24"/>
              </w:rPr>
              <w:t>wsparcia pomostowego</w:t>
            </w:r>
          </w:p>
        </w:tc>
        <w:tc>
          <w:tcPr>
            <w:tcW w:w="6662" w:type="dxa"/>
            <w:shd w:val="clear" w:color="auto" w:fill="auto"/>
          </w:tcPr>
          <w:p w14:paraId="7B4C475F" w14:textId="77777777" w:rsidR="005100DD" w:rsidRPr="00863D2F" w:rsidRDefault="005100DD" w:rsidP="00F80307">
            <w:pPr>
              <w:rPr>
                <w:b/>
                <w:sz w:val="20"/>
                <w:szCs w:val="20"/>
              </w:rPr>
            </w:pPr>
          </w:p>
        </w:tc>
      </w:tr>
      <w:tr w:rsidR="008D4CDE" w:rsidRPr="00863D2F" w14:paraId="26E56E5A" w14:textId="77777777" w:rsidTr="00D14623">
        <w:tc>
          <w:tcPr>
            <w:tcW w:w="3256" w:type="dxa"/>
            <w:shd w:val="clear" w:color="auto" w:fill="A6A6A6" w:themeFill="background1" w:themeFillShade="A6"/>
          </w:tcPr>
          <w:p w14:paraId="221F0C76" w14:textId="3896CD02" w:rsidR="008D4CDE" w:rsidRPr="00942F6E" w:rsidRDefault="008D4CDE" w:rsidP="00F80307">
            <w:pPr>
              <w:rPr>
                <w:b/>
                <w:sz w:val="24"/>
                <w:szCs w:val="24"/>
              </w:rPr>
            </w:pPr>
            <w:r w:rsidRPr="00942F6E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662" w:type="dxa"/>
            <w:shd w:val="clear" w:color="auto" w:fill="auto"/>
          </w:tcPr>
          <w:p w14:paraId="1C2DDF8A" w14:textId="77777777" w:rsidR="008D4CDE" w:rsidRPr="00863D2F" w:rsidRDefault="008D4CDE" w:rsidP="00F80307">
            <w:pPr>
              <w:rPr>
                <w:b/>
                <w:sz w:val="20"/>
                <w:szCs w:val="20"/>
              </w:rPr>
            </w:pPr>
          </w:p>
        </w:tc>
      </w:tr>
      <w:tr w:rsidR="005100DD" w:rsidRPr="00863D2F" w14:paraId="1ABFD56E" w14:textId="77777777" w:rsidTr="00D14623">
        <w:tc>
          <w:tcPr>
            <w:tcW w:w="3256" w:type="dxa"/>
            <w:shd w:val="clear" w:color="auto" w:fill="A6A6A6" w:themeFill="background1" w:themeFillShade="A6"/>
          </w:tcPr>
          <w:p w14:paraId="7F7684D1" w14:textId="1EFAAC8D" w:rsidR="005100DD" w:rsidRPr="00942F6E" w:rsidRDefault="00D14623" w:rsidP="00F80307">
            <w:pPr>
              <w:rPr>
                <w:b/>
                <w:sz w:val="24"/>
                <w:szCs w:val="24"/>
              </w:rPr>
            </w:pPr>
            <w:r w:rsidRPr="00942F6E">
              <w:rPr>
                <w:b/>
                <w:sz w:val="24"/>
                <w:szCs w:val="24"/>
              </w:rPr>
              <w:t>Nazwa przedsiębiorstwa</w:t>
            </w:r>
          </w:p>
        </w:tc>
        <w:tc>
          <w:tcPr>
            <w:tcW w:w="6662" w:type="dxa"/>
            <w:shd w:val="clear" w:color="auto" w:fill="auto"/>
          </w:tcPr>
          <w:p w14:paraId="00D23174" w14:textId="1E27028D" w:rsidR="005100DD" w:rsidRPr="00863D2F" w:rsidRDefault="005100DD" w:rsidP="00F80307">
            <w:pPr>
              <w:rPr>
                <w:b/>
                <w:sz w:val="20"/>
                <w:szCs w:val="20"/>
              </w:rPr>
            </w:pPr>
          </w:p>
        </w:tc>
      </w:tr>
      <w:tr w:rsidR="005100DD" w:rsidRPr="00863D2F" w14:paraId="32743130" w14:textId="77777777" w:rsidTr="00D14623">
        <w:tc>
          <w:tcPr>
            <w:tcW w:w="3256" w:type="dxa"/>
            <w:shd w:val="clear" w:color="auto" w:fill="A6A6A6" w:themeFill="background1" w:themeFillShade="A6"/>
          </w:tcPr>
          <w:p w14:paraId="4C6BAFD5" w14:textId="2DD3BA02" w:rsidR="005100DD" w:rsidRPr="00942F6E" w:rsidRDefault="00B32407" w:rsidP="00F80307">
            <w:pPr>
              <w:rPr>
                <w:b/>
                <w:sz w:val="24"/>
                <w:szCs w:val="24"/>
              </w:rPr>
            </w:pPr>
            <w:r w:rsidRPr="00942F6E">
              <w:rPr>
                <w:b/>
                <w:sz w:val="24"/>
                <w:szCs w:val="24"/>
              </w:rPr>
              <w:t>Całkowita k</w:t>
            </w:r>
            <w:r w:rsidR="005100DD" w:rsidRPr="00942F6E">
              <w:rPr>
                <w:b/>
                <w:sz w:val="24"/>
                <w:szCs w:val="24"/>
              </w:rPr>
              <w:t xml:space="preserve">wota </w:t>
            </w:r>
            <w:r w:rsidRPr="00942F6E">
              <w:rPr>
                <w:b/>
                <w:sz w:val="24"/>
                <w:szCs w:val="24"/>
              </w:rPr>
              <w:t>otrzymanego wsparcia pomostowego</w:t>
            </w:r>
          </w:p>
        </w:tc>
        <w:tc>
          <w:tcPr>
            <w:tcW w:w="6662" w:type="dxa"/>
            <w:shd w:val="clear" w:color="auto" w:fill="auto"/>
          </w:tcPr>
          <w:p w14:paraId="5A455FAC" w14:textId="77777777" w:rsidR="005100DD" w:rsidRPr="00863D2F" w:rsidRDefault="005100DD" w:rsidP="00F80307">
            <w:pPr>
              <w:rPr>
                <w:b/>
                <w:sz w:val="20"/>
                <w:szCs w:val="20"/>
              </w:rPr>
            </w:pPr>
          </w:p>
        </w:tc>
      </w:tr>
    </w:tbl>
    <w:p w14:paraId="2897496B" w14:textId="77777777" w:rsidR="001F2891" w:rsidRPr="009449DF" w:rsidRDefault="001F2891" w:rsidP="00A24931">
      <w:pPr>
        <w:rPr>
          <w:b/>
          <w:sz w:val="20"/>
          <w:szCs w:val="20"/>
        </w:rPr>
      </w:pPr>
    </w:p>
    <w:tbl>
      <w:tblPr>
        <w:tblW w:w="55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58"/>
        <w:gridCol w:w="1559"/>
        <w:gridCol w:w="1389"/>
        <w:gridCol w:w="1114"/>
        <w:gridCol w:w="1180"/>
        <w:gridCol w:w="1471"/>
      </w:tblGrid>
      <w:tr w:rsidR="002E4880" w:rsidRPr="009449DF" w14:paraId="25533F07" w14:textId="77777777" w:rsidTr="00965BB5">
        <w:trPr>
          <w:trHeight w:val="645"/>
        </w:trPr>
        <w:tc>
          <w:tcPr>
            <w:tcW w:w="2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4EE84D43" w14:textId="77777777" w:rsidR="00BF7298" w:rsidRPr="009449DF" w:rsidRDefault="00BF7298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 w:rsidRPr="009449DF">
              <w:rPr>
                <w:sz w:val="20"/>
                <w:szCs w:val="20"/>
                <w:shd w:val="clear" w:color="auto" w:fill="B3B3B3"/>
              </w:rPr>
              <w:t>Lp.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404A918E" w14:textId="13A17BC8" w:rsidR="00BF7298" w:rsidRPr="009449DF" w:rsidRDefault="00BF7298" w:rsidP="002E4880">
            <w:pPr>
              <w:snapToGrid w:val="0"/>
              <w:spacing w:before="120"/>
              <w:rPr>
                <w:sz w:val="20"/>
                <w:szCs w:val="20"/>
              </w:rPr>
            </w:pPr>
            <w:r w:rsidRPr="009449DF">
              <w:rPr>
                <w:sz w:val="20"/>
                <w:szCs w:val="20"/>
              </w:rPr>
              <w:t>Rodzaj wydatku</w:t>
            </w:r>
            <w:r w:rsidR="002E4880">
              <w:rPr>
                <w:sz w:val="20"/>
                <w:szCs w:val="20"/>
              </w:rPr>
              <w:t xml:space="preserve"> </w:t>
            </w:r>
            <w:r w:rsidR="00834A0C" w:rsidRPr="00533AD3">
              <w:rPr>
                <w:b/>
                <w:bCs/>
                <w:sz w:val="20"/>
                <w:szCs w:val="20"/>
              </w:rPr>
              <w:t>(</w:t>
            </w:r>
            <w:r w:rsidR="00533AD3" w:rsidRPr="00533AD3">
              <w:rPr>
                <w:b/>
                <w:bCs/>
                <w:sz w:val="20"/>
                <w:szCs w:val="20"/>
              </w:rPr>
              <w:t>zgodny z Zestawieniem planowanych wydatków</w:t>
            </w:r>
            <w:r w:rsidR="00533AD3" w:rsidRPr="00533AD3">
              <w:rPr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5624906" w14:textId="77777777" w:rsidR="00BF7298" w:rsidRDefault="00AE59A4" w:rsidP="00171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netto</w:t>
            </w:r>
          </w:p>
          <w:p w14:paraId="07BEC8BC" w14:textId="565EAEF8" w:rsidR="00AE59A4" w:rsidRPr="00171EF8" w:rsidRDefault="00AE59A4" w:rsidP="00171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wydatku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3D278719" w14:textId="6ED39929" w:rsidR="00BF7298" w:rsidRPr="00171EF8" w:rsidRDefault="00AE59A4" w:rsidP="00171EF8">
            <w:pPr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faktury/</w:t>
            </w:r>
            <w:r w:rsidR="00746D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/innego dokumenty </w:t>
            </w:r>
            <w:r w:rsidR="00746D94">
              <w:rPr>
                <w:b/>
                <w:sz w:val="20"/>
                <w:szCs w:val="20"/>
              </w:rPr>
              <w:t>księgowego/umowy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3076A9C4" w14:textId="37F6D995" w:rsidR="00BF7298" w:rsidRPr="00171EF8" w:rsidRDefault="00746D94" w:rsidP="00171EF8">
            <w:pPr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płatności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535B9C51" w14:textId="3B19DAA7" w:rsidR="00BF7298" w:rsidRPr="00171EF8" w:rsidRDefault="00746D94" w:rsidP="00BF7298">
            <w:pPr>
              <w:snapToGrid w:val="0"/>
              <w:spacing w:before="120"/>
              <w:ind w:left="112"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poniesienia </w:t>
            </w:r>
            <w:r w:rsidRPr="00171EF8">
              <w:rPr>
                <w:b/>
                <w:sz w:val="20"/>
                <w:szCs w:val="20"/>
              </w:rPr>
              <w:t>wydatku</w:t>
            </w:r>
            <w:r>
              <w:rPr>
                <w:b/>
                <w:sz w:val="20"/>
                <w:szCs w:val="20"/>
              </w:rPr>
              <w:t xml:space="preserve"> (gotówka/przelew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C88C0A4" w14:textId="3F76F87D" w:rsidR="00BF7298" w:rsidRPr="00171EF8" w:rsidRDefault="00746D94" w:rsidP="00171EF8">
            <w:pPr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2E4880" w:rsidRPr="009449DF" w14:paraId="3D0A893D" w14:textId="77777777" w:rsidTr="00965BB5">
        <w:trPr>
          <w:trHeight w:val="645"/>
        </w:trPr>
        <w:tc>
          <w:tcPr>
            <w:tcW w:w="2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5A5B54E" w14:textId="77777777" w:rsidR="00BF7298" w:rsidRPr="009449DF" w:rsidRDefault="00BF7298" w:rsidP="001F2891">
            <w:pPr>
              <w:jc w:val="center"/>
              <w:rPr>
                <w:sz w:val="20"/>
                <w:szCs w:val="20"/>
              </w:rPr>
            </w:pPr>
            <w:r w:rsidRPr="009449DF">
              <w:rPr>
                <w:sz w:val="20"/>
                <w:szCs w:val="20"/>
              </w:rPr>
              <w:t>1</w:t>
            </w:r>
          </w:p>
          <w:p w14:paraId="412928EF" w14:textId="77777777" w:rsidR="00BF7298" w:rsidRPr="009449DF" w:rsidRDefault="00BF7298" w:rsidP="001F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42A1F" w14:textId="77777777" w:rsidR="00BF7298" w:rsidRPr="009449DF" w:rsidRDefault="00BF7298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C42D" w14:textId="77777777" w:rsidR="00BF7298" w:rsidRPr="009449DF" w:rsidRDefault="00BF7298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AED1" w14:textId="77777777" w:rsidR="00BF7298" w:rsidRPr="009449DF" w:rsidRDefault="00BF7298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51CE" w14:textId="77777777" w:rsidR="00BF7298" w:rsidRPr="009449DF" w:rsidRDefault="00BF7298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4296C" w14:textId="77777777" w:rsidR="00BF7298" w:rsidRPr="009449DF" w:rsidRDefault="00BF7298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E90E" w14:textId="77777777" w:rsidR="00BF7298" w:rsidRPr="009449DF" w:rsidRDefault="00BF7298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E4880" w:rsidRPr="009449DF" w14:paraId="1F29581A" w14:textId="77777777" w:rsidTr="00965BB5">
        <w:trPr>
          <w:trHeight w:val="645"/>
        </w:trPr>
        <w:tc>
          <w:tcPr>
            <w:tcW w:w="2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83FCA1E" w14:textId="57809A21" w:rsidR="00BF7298" w:rsidRPr="009449DF" w:rsidRDefault="005100DD" w:rsidP="001F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BC63" w14:textId="77777777" w:rsidR="00BF7298" w:rsidRPr="009449DF" w:rsidRDefault="00BF7298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F37D" w14:textId="77777777" w:rsidR="00BF7298" w:rsidRPr="009449DF" w:rsidRDefault="00BF7298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5CDDD" w14:textId="77777777" w:rsidR="00BF7298" w:rsidRPr="009449DF" w:rsidRDefault="00BF7298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76DC1" w14:textId="77777777" w:rsidR="00BF7298" w:rsidRPr="009449DF" w:rsidRDefault="00BF7298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A501E" w14:textId="77777777" w:rsidR="00BF7298" w:rsidRPr="009449DF" w:rsidRDefault="00BF7298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61EC" w14:textId="77777777" w:rsidR="00BF7298" w:rsidRPr="009449DF" w:rsidRDefault="00BF7298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4A0C" w:rsidRPr="009449DF" w14:paraId="3923E738" w14:textId="77777777" w:rsidTr="00965BB5">
        <w:trPr>
          <w:trHeight w:val="645"/>
        </w:trPr>
        <w:tc>
          <w:tcPr>
            <w:tcW w:w="2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F8EE9EB" w14:textId="14814E6E" w:rsidR="00834A0C" w:rsidRDefault="00834A0C" w:rsidP="001F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09131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072E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2549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367E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327F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3137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4A0C" w:rsidRPr="009449DF" w14:paraId="2D4D9607" w14:textId="77777777" w:rsidTr="00965BB5">
        <w:trPr>
          <w:trHeight w:val="645"/>
        </w:trPr>
        <w:tc>
          <w:tcPr>
            <w:tcW w:w="2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316A19D3" w14:textId="3FAA9B2B" w:rsidR="00834A0C" w:rsidRDefault="00834A0C" w:rsidP="001F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D7C42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CA30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D87F4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5606E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105B3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5E2D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4A0C" w:rsidRPr="009449DF" w14:paraId="3C7C07D4" w14:textId="77777777" w:rsidTr="00965BB5">
        <w:trPr>
          <w:trHeight w:val="645"/>
        </w:trPr>
        <w:tc>
          <w:tcPr>
            <w:tcW w:w="2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60B8161" w14:textId="7D452ADD" w:rsidR="00834A0C" w:rsidRDefault="00834A0C" w:rsidP="001F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5DF9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FD56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7AAF3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61CE6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F5742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3F31" w14:textId="77777777" w:rsidR="00834A0C" w:rsidRPr="009449DF" w:rsidRDefault="00834A0C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F3EE6" w:rsidRPr="009449DF" w14:paraId="17969613" w14:textId="77777777" w:rsidTr="00DF3EE6">
        <w:trPr>
          <w:trHeight w:val="645"/>
        </w:trPr>
        <w:tc>
          <w:tcPr>
            <w:tcW w:w="1632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4B959224" w14:textId="4FBF5AB5" w:rsidR="00DF3EE6" w:rsidRPr="00DF3EE6" w:rsidRDefault="00DF3EE6" w:rsidP="00383455">
            <w:pPr>
              <w:snapToGrid w:val="0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DF3EE6">
              <w:rPr>
                <w:b/>
                <w:bCs/>
                <w:sz w:val="20"/>
                <w:szCs w:val="20"/>
              </w:rPr>
              <w:t>SUMA WYDATKÓW ZA MIESIĄC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4C84" w14:textId="77777777" w:rsidR="00DF3EE6" w:rsidRPr="009449DF" w:rsidRDefault="00DF3EE6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42C544" w14:textId="77777777" w:rsidR="00DF3EE6" w:rsidRPr="009449DF" w:rsidRDefault="00DF3EE6" w:rsidP="0038345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14:paraId="531924EE" w14:textId="77777777" w:rsidR="00A24931" w:rsidRPr="009449DF" w:rsidRDefault="00A24931" w:rsidP="00A24931">
      <w:pPr>
        <w:spacing w:line="240" w:lineRule="auto"/>
        <w:jc w:val="right"/>
        <w:rPr>
          <w:sz w:val="20"/>
          <w:szCs w:val="20"/>
        </w:rPr>
      </w:pPr>
    </w:p>
    <w:p w14:paraId="5D112C12" w14:textId="02BC045C" w:rsidR="002D5B6F" w:rsidRPr="009449DF" w:rsidRDefault="002D5B6F" w:rsidP="005D40CF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i/>
          <w:sz w:val="20"/>
          <w:szCs w:val="20"/>
        </w:rPr>
      </w:pPr>
      <w:r w:rsidRPr="009449DF">
        <w:rPr>
          <w:sz w:val="20"/>
          <w:szCs w:val="20"/>
        </w:rPr>
        <w:t>Oświadczam</w:t>
      </w:r>
      <w:r w:rsidR="00404CC6">
        <w:rPr>
          <w:sz w:val="20"/>
          <w:szCs w:val="20"/>
        </w:rPr>
        <w:t>,</w:t>
      </w:r>
      <w:r w:rsidRPr="009449DF">
        <w:rPr>
          <w:sz w:val="20"/>
          <w:szCs w:val="20"/>
        </w:rPr>
        <w:t xml:space="preserve"> że </w:t>
      </w:r>
      <w:r w:rsidR="00DF3EE6">
        <w:rPr>
          <w:sz w:val="20"/>
          <w:szCs w:val="20"/>
        </w:rPr>
        <w:t>poniosłem/</w:t>
      </w:r>
      <w:proofErr w:type="spellStart"/>
      <w:r w:rsidR="00DF3EE6">
        <w:rPr>
          <w:sz w:val="20"/>
          <w:szCs w:val="20"/>
        </w:rPr>
        <w:t>am</w:t>
      </w:r>
      <w:proofErr w:type="spellEnd"/>
      <w:r w:rsidR="00DF3EE6">
        <w:rPr>
          <w:sz w:val="20"/>
          <w:szCs w:val="20"/>
        </w:rPr>
        <w:t xml:space="preserve"> wydatki w ramach wsparcia pomostowego zgodnie z aktualnym </w:t>
      </w:r>
      <w:r w:rsidR="00DF3EE6" w:rsidRPr="005D40CF">
        <w:rPr>
          <w:i/>
          <w:iCs/>
          <w:sz w:val="20"/>
          <w:szCs w:val="20"/>
        </w:rPr>
        <w:t>Zestawieniem planowanych wydatków</w:t>
      </w:r>
      <w:r w:rsidR="0089141C">
        <w:rPr>
          <w:sz w:val="20"/>
          <w:szCs w:val="20"/>
        </w:rPr>
        <w:t xml:space="preserve">, stanowiącym załącznik do </w:t>
      </w:r>
      <w:r w:rsidR="0089141C" w:rsidRPr="0089141C">
        <w:rPr>
          <w:i/>
          <w:iCs/>
          <w:sz w:val="20"/>
          <w:szCs w:val="20"/>
        </w:rPr>
        <w:t>Umowy o udzielenie finansowego wsparcia pomostowego</w:t>
      </w:r>
      <w:r w:rsidR="0089141C">
        <w:rPr>
          <w:sz w:val="20"/>
          <w:szCs w:val="20"/>
        </w:rPr>
        <w:t>.</w:t>
      </w:r>
    </w:p>
    <w:p w14:paraId="532D3B26" w14:textId="77777777" w:rsidR="002D5B6F" w:rsidRPr="009449DF" w:rsidRDefault="002D5B6F" w:rsidP="00A24931">
      <w:pPr>
        <w:rPr>
          <w:sz w:val="20"/>
          <w:szCs w:val="20"/>
          <w:lang w:eastAsia="x-none"/>
        </w:rPr>
      </w:pPr>
    </w:p>
    <w:p w14:paraId="09430FA1" w14:textId="77777777" w:rsidR="00A24931" w:rsidRPr="009449DF" w:rsidRDefault="00A24931" w:rsidP="00076C04">
      <w:pPr>
        <w:jc w:val="right"/>
        <w:rPr>
          <w:sz w:val="20"/>
          <w:szCs w:val="20"/>
          <w:lang w:eastAsia="x-none"/>
        </w:rPr>
      </w:pPr>
    </w:p>
    <w:p w14:paraId="6CBB3966" w14:textId="77777777" w:rsidR="00A24931" w:rsidRPr="009449DF" w:rsidRDefault="00076C04" w:rsidP="00A24931">
      <w:pPr>
        <w:pStyle w:val="Tekstprzypisudolnego"/>
        <w:ind w:left="3540"/>
        <w:rPr>
          <w:rFonts w:ascii="Calibri" w:hAnsi="Calibri"/>
        </w:rPr>
      </w:pPr>
      <w:r>
        <w:rPr>
          <w:rFonts w:ascii="Calibri" w:hAnsi="Calibri"/>
          <w:lang w:val="pl-PL"/>
        </w:rPr>
        <w:t xml:space="preserve">                              </w:t>
      </w:r>
      <w:r w:rsidR="00A24931" w:rsidRPr="009449DF">
        <w:rPr>
          <w:rFonts w:ascii="Calibri" w:hAnsi="Calibri"/>
        </w:rPr>
        <w:t xml:space="preserve">.................................................................................. </w:t>
      </w:r>
    </w:p>
    <w:p w14:paraId="7EF94069" w14:textId="7A941643" w:rsidR="0078168E" w:rsidRPr="00423793" w:rsidRDefault="00A24931" w:rsidP="00423793">
      <w:pPr>
        <w:pStyle w:val="Tekstprzypisudolnego"/>
        <w:ind w:left="3540"/>
        <w:rPr>
          <w:rFonts w:ascii="Calibri" w:hAnsi="Calibri"/>
          <w:lang w:val="pl-PL"/>
        </w:rPr>
      </w:pPr>
      <w:r w:rsidRPr="009449DF">
        <w:rPr>
          <w:rFonts w:ascii="Calibri" w:hAnsi="Calibri"/>
        </w:rPr>
        <w:t xml:space="preserve">             </w:t>
      </w:r>
      <w:r w:rsidR="00E07FE0" w:rsidRPr="009449DF">
        <w:rPr>
          <w:rFonts w:ascii="Calibri" w:hAnsi="Calibri"/>
        </w:rPr>
        <w:t xml:space="preserve">    </w:t>
      </w:r>
      <w:r w:rsidR="00076C04">
        <w:rPr>
          <w:rFonts w:ascii="Calibri" w:hAnsi="Calibri"/>
          <w:lang w:val="pl-PL"/>
        </w:rPr>
        <w:t xml:space="preserve">                           </w:t>
      </w:r>
      <w:r w:rsidR="00076C04" w:rsidRPr="00076C04">
        <w:rPr>
          <w:rFonts w:ascii="Calibri" w:hAnsi="Calibri"/>
          <w:i/>
          <w:lang w:val="pl-PL"/>
        </w:rPr>
        <w:t>(</w:t>
      </w:r>
      <w:r w:rsidR="00DB7180">
        <w:rPr>
          <w:rFonts w:ascii="Calibri" w:hAnsi="Calibri"/>
          <w:i/>
        </w:rPr>
        <w:t>Data i podpis Przedsiębiorcy</w:t>
      </w:r>
      <w:r w:rsidR="00076C04" w:rsidRPr="00076C04">
        <w:rPr>
          <w:rFonts w:ascii="Calibri" w:hAnsi="Calibri"/>
          <w:i/>
          <w:lang w:val="pl-PL"/>
        </w:rPr>
        <w:t>)</w:t>
      </w:r>
      <w:r w:rsidR="00423793" w:rsidRPr="00171EF8">
        <w:rPr>
          <w:rFonts w:ascii="Calibri" w:hAnsi="Calibri"/>
          <w:lang w:val="pl-PL"/>
        </w:rPr>
        <w:t xml:space="preserve"> </w:t>
      </w:r>
    </w:p>
    <w:sectPr w:rsidR="0078168E" w:rsidRPr="00423793" w:rsidSect="00D14623">
      <w:headerReference w:type="default" r:id="rId8"/>
      <w:footerReference w:type="default" r:id="rId9"/>
      <w:pgSz w:w="11906" w:h="16838"/>
      <w:pgMar w:top="1395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990A9" w14:textId="77777777" w:rsidR="00AA0E43" w:rsidRDefault="00AA0E43" w:rsidP="00D80C5A">
      <w:pPr>
        <w:spacing w:line="240" w:lineRule="auto"/>
      </w:pPr>
      <w:r>
        <w:separator/>
      </w:r>
    </w:p>
  </w:endnote>
  <w:endnote w:type="continuationSeparator" w:id="0">
    <w:p w14:paraId="25083C9C" w14:textId="77777777" w:rsidR="00AA0E43" w:rsidRDefault="00AA0E43" w:rsidP="00D80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59C9" w14:textId="121B5F63" w:rsidR="00B815B1" w:rsidRPr="00B815B1" w:rsidRDefault="00B815B1" w:rsidP="00B815B1">
    <w:pPr>
      <w:tabs>
        <w:tab w:val="center" w:pos="4536"/>
        <w:tab w:val="right" w:pos="9072"/>
      </w:tabs>
      <w:spacing w:line="240" w:lineRule="auto"/>
      <w:jc w:val="center"/>
      <w:rPr>
        <w:rFonts w:eastAsia="Times New Roman"/>
        <w:b/>
        <w:sz w:val="16"/>
        <w:szCs w:val="16"/>
        <w:lang w:eastAsia="pl-PL"/>
      </w:rPr>
    </w:pPr>
    <w:r w:rsidRPr="00B815B1">
      <w:rPr>
        <w:rFonts w:eastAsia="Times New Roman"/>
        <w:b/>
        <w:sz w:val="16"/>
        <w:szCs w:val="16"/>
        <w:lang w:eastAsia="pl-PL"/>
      </w:rPr>
      <w:t>Projekt „Aktywizacja dolnośląskiego rynku pracy</w:t>
    </w:r>
    <w:r w:rsidR="002D7572">
      <w:rPr>
        <w:rFonts w:eastAsia="Times New Roman"/>
        <w:b/>
        <w:sz w:val="16"/>
        <w:szCs w:val="16"/>
        <w:lang w:eastAsia="pl-PL"/>
      </w:rPr>
      <w:t xml:space="preserve"> – II</w:t>
    </w:r>
    <w:r w:rsidR="00404CC6">
      <w:rPr>
        <w:rFonts w:eastAsia="Times New Roman"/>
        <w:b/>
        <w:sz w:val="16"/>
        <w:szCs w:val="16"/>
        <w:lang w:eastAsia="pl-PL"/>
      </w:rPr>
      <w:t>I</w:t>
    </w:r>
    <w:r w:rsidR="002D7572">
      <w:rPr>
        <w:rFonts w:eastAsia="Times New Roman"/>
        <w:b/>
        <w:sz w:val="16"/>
        <w:szCs w:val="16"/>
        <w:lang w:eastAsia="pl-PL"/>
      </w:rPr>
      <w:t xml:space="preserve"> edycja</w:t>
    </w:r>
    <w:r w:rsidRPr="00B815B1">
      <w:rPr>
        <w:rFonts w:eastAsia="Times New Roman"/>
        <w:b/>
        <w:sz w:val="16"/>
        <w:szCs w:val="16"/>
        <w:lang w:eastAsia="pl-PL"/>
      </w:rPr>
      <w:t xml:space="preserve">” współfinansowany z Europejskiego Funduszu Społecznego </w:t>
    </w:r>
  </w:p>
  <w:p w14:paraId="46526DA1" w14:textId="77777777" w:rsidR="00B815B1" w:rsidRPr="00B815B1" w:rsidRDefault="00B815B1" w:rsidP="00B815B1">
    <w:pPr>
      <w:tabs>
        <w:tab w:val="center" w:pos="4536"/>
        <w:tab w:val="right" w:pos="9072"/>
      </w:tabs>
      <w:spacing w:line="240" w:lineRule="auto"/>
      <w:jc w:val="center"/>
      <w:rPr>
        <w:rFonts w:eastAsia="Times New Roman"/>
        <w:b/>
        <w:sz w:val="16"/>
        <w:szCs w:val="16"/>
        <w:lang w:eastAsia="pl-PL"/>
      </w:rPr>
    </w:pPr>
    <w:r w:rsidRPr="00B815B1">
      <w:rPr>
        <w:rFonts w:eastAsia="Times New Roman"/>
        <w:b/>
        <w:sz w:val="16"/>
        <w:szCs w:val="16"/>
        <w:lang w:eastAsia="pl-PL"/>
      </w:rPr>
      <w:t>w ramach Regionalnego Programu Operacyjnego Województwa Dolnośląskiego na lata 2014-2020</w:t>
    </w:r>
  </w:p>
  <w:p w14:paraId="63448BD5" w14:textId="77777777" w:rsidR="000A4B89" w:rsidRPr="00B815B1" w:rsidRDefault="000A4B89" w:rsidP="000A7820">
    <w:pPr>
      <w:pStyle w:val="Stopka"/>
      <w:jc w:val="center"/>
      <w:rPr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C199" w14:textId="77777777" w:rsidR="00AA0E43" w:rsidRDefault="00AA0E43" w:rsidP="00D80C5A">
      <w:pPr>
        <w:spacing w:line="240" w:lineRule="auto"/>
      </w:pPr>
      <w:r>
        <w:separator/>
      </w:r>
    </w:p>
  </w:footnote>
  <w:footnote w:type="continuationSeparator" w:id="0">
    <w:p w14:paraId="54BB0DD0" w14:textId="77777777" w:rsidR="00AA0E43" w:rsidRDefault="00AA0E43" w:rsidP="00D80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C4E1" w14:textId="77777777" w:rsidR="000A4B89" w:rsidRDefault="000A4B89" w:rsidP="00F45C50">
    <w:pPr>
      <w:tabs>
        <w:tab w:val="left" w:pos="7920"/>
      </w:tabs>
      <w:rPr>
        <w:rFonts w:ascii="Times New Roman" w:hAnsi="Times New Roman"/>
        <w:b/>
      </w:rPr>
    </w:pPr>
  </w:p>
  <w:p w14:paraId="4BCA988C" w14:textId="25EE2769" w:rsidR="00FA3D80" w:rsidRDefault="006167FD" w:rsidP="006167FD">
    <w:pPr>
      <w:tabs>
        <w:tab w:val="left" w:pos="1708"/>
        <w:tab w:val="left" w:pos="792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 w:rsidR="00495836">
      <w:rPr>
        <w:noProof/>
        <w:lang w:eastAsia="pl-PL"/>
      </w:rPr>
      <w:drawing>
        <wp:inline distT="0" distB="0" distL="0" distR="0" wp14:anchorId="6E0A67F6" wp14:editId="1480A2B1">
          <wp:extent cx="5882640" cy="78486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6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2A5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A442EFD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23D287C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6" w15:restartNumberingAfterBreak="0">
    <w:nsid w:val="00000039"/>
    <w:multiLevelType w:val="singleLevel"/>
    <w:tmpl w:val="31D4FF62"/>
    <w:name w:val="WW8Num59"/>
    <w:lvl w:ilvl="0">
      <w:start w:val="5"/>
      <w:numFmt w:val="decimal"/>
      <w:lvlText w:val="%1."/>
      <w:lvlJc w:val="left"/>
      <w:pPr>
        <w:tabs>
          <w:tab w:val="num" w:pos="-66"/>
        </w:tabs>
        <w:ind w:left="720" w:hanging="360"/>
      </w:pPr>
      <w:rPr>
        <w:rFonts w:cs="HG Mincho Light J" w:hint="default"/>
        <w:color w:val="auto"/>
      </w:rPr>
    </w:lvl>
  </w:abstractNum>
  <w:abstractNum w:abstractNumId="7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B"/>
    <w:multiLevelType w:val="singleLevel"/>
    <w:tmpl w:val="0000005B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6B"/>
    <w:multiLevelType w:val="singleLevel"/>
    <w:tmpl w:val="ED8803B4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0" w15:restartNumberingAfterBreak="0">
    <w:nsid w:val="13513241"/>
    <w:multiLevelType w:val="hybridMultilevel"/>
    <w:tmpl w:val="61C0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7576C"/>
    <w:multiLevelType w:val="hybridMultilevel"/>
    <w:tmpl w:val="61C0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C413E"/>
    <w:multiLevelType w:val="hybridMultilevel"/>
    <w:tmpl w:val="C13A4506"/>
    <w:lvl w:ilvl="0" w:tplc="794008A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066E60"/>
    <w:multiLevelType w:val="hybridMultilevel"/>
    <w:tmpl w:val="984AE668"/>
    <w:lvl w:ilvl="0" w:tplc="D76A9D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202AE"/>
    <w:multiLevelType w:val="hybridMultilevel"/>
    <w:tmpl w:val="476A1A30"/>
    <w:lvl w:ilvl="0" w:tplc="180CE2FE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85D144E"/>
    <w:multiLevelType w:val="hybridMultilevel"/>
    <w:tmpl w:val="A0B48382"/>
    <w:name w:val="WW8Num922"/>
    <w:lvl w:ilvl="0" w:tplc="88387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F0D51"/>
    <w:multiLevelType w:val="hybridMultilevel"/>
    <w:tmpl w:val="4AC4B1FC"/>
    <w:lvl w:ilvl="0" w:tplc="B330A5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3619"/>
    <w:multiLevelType w:val="hybridMultilevel"/>
    <w:tmpl w:val="5860EDCA"/>
    <w:lvl w:ilvl="0" w:tplc="4E2690D2">
      <w:start w:val="1"/>
      <w:numFmt w:val="decimal"/>
      <w:lvlText w:val="%1."/>
      <w:lvlJc w:val="center"/>
      <w:pPr>
        <w:tabs>
          <w:tab w:val="num" w:pos="114"/>
        </w:tabs>
        <w:ind w:left="-56" w:firstLine="1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 w15:restartNumberingAfterBreak="0">
    <w:nsid w:val="43875745"/>
    <w:multiLevelType w:val="hybridMultilevel"/>
    <w:tmpl w:val="69C2A1FE"/>
    <w:lvl w:ilvl="0" w:tplc="1BE48006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66E0CDF"/>
    <w:multiLevelType w:val="hybridMultilevel"/>
    <w:tmpl w:val="4AC4B1FC"/>
    <w:lvl w:ilvl="0" w:tplc="B330A5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83CD3"/>
    <w:multiLevelType w:val="hybridMultilevel"/>
    <w:tmpl w:val="66FC6FFE"/>
    <w:lvl w:ilvl="0" w:tplc="F7E4B2E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1C021F"/>
    <w:multiLevelType w:val="hybridMultilevel"/>
    <w:tmpl w:val="5C2A2B44"/>
    <w:lvl w:ilvl="0" w:tplc="533801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45237"/>
    <w:multiLevelType w:val="hybridMultilevel"/>
    <w:tmpl w:val="093A70DC"/>
    <w:lvl w:ilvl="0" w:tplc="46C441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A01BA"/>
    <w:multiLevelType w:val="hybridMultilevel"/>
    <w:tmpl w:val="B434E286"/>
    <w:lvl w:ilvl="0" w:tplc="756C2E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20"/>
  </w:num>
  <w:num w:numId="5">
    <w:abstractNumId w:val="12"/>
  </w:num>
  <w:num w:numId="6">
    <w:abstractNumId w:val="14"/>
  </w:num>
  <w:num w:numId="7">
    <w:abstractNumId w:val="18"/>
  </w:num>
  <w:num w:numId="8">
    <w:abstractNumId w:val="19"/>
  </w:num>
  <w:num w:numId="9">
    <w:abstractNumId w:val="22"/>
  </w:num>
  <w:num w:numId="10">
    <w:abstractNumId w:val="23"/>
  </w:num>
  <w:num w:numId="11">
    <w:abstractNumId w:val="17"/>
  </w:num>
  <w:num w:numId="12">
    <w:abstractNumId w:val="5"/>
  </w:num>
  <w:num w:numId="13">
    <w:abstractNumId w:val="10"/>
  </w:num>
  <w:num w:numId="14">
    <w:abstractNumId w:val="16"/>
  </w:num>
  <w:num w:numId="15">
    <w:abstractNumId w:val="11"/>
  </w:num>
  <w:num w:numId="1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C0"/>
    <w:rsid w:val="00004240"/>
    <w:rsid w:val="00013A0D"/>
    <w:rsid w:val="00014402"/>
    <w:rsid w:val="0004007B"/>
    <w:rsid w:val="00052875"/>
    <w:rsid w:val="0006333E"/>
    <w:rsid w:val="00064454"/>
    <w:rsid w:val="00070037"/>
    <w:rsid w:val="00076C04"/>
    <w:rsid w:val="000774BD"/>
    <w:rsid w:val="00094E4B"/>
    <w:rsid w:val="00095F7D"/>
    <w:rsid w:val="000A28E2"/>
    <w:rsid w:val="000A2E42"/>
    <w:rsid w:val="000A4B89"/>
    <w:rsid w:val="000A7820"/>
    <w:rsid w:val="000C2C2F"/>
    <w:rsid w:val="000E11B0"/>
    <w:rsid w:val="000E68DE"/>
    <w:rsid w:val="000F35CE"/>
    <w:rsid w:val="0010127E"/>
    <w:rsid w:val="00154F7D"/>
    <w:rsid w:val="0016120E"/>
    <w:rsid w:val="00171BCA"/>
    <w:rsid w:val="00171EF8"/>
    <w:rsid w:val="001757B1"/>
    <w:rsid w:val="0018480F"/>
    <w:rsid w:val="00184B7D"/>
    <w:rsid w:val="001A49EF"/>
    <w:rsid w:val="001B7CCD"/>
    <w:rsid w:val="001C2873"/>
    <w:rsid w:val="001D7F7B"/>
    <w:rsid w:val="001E162B"/>
    <w:rsid w:val="001E6941"/>
    <w:rsid w:val="001F0BD4"/>
    <w:rsid w:val="001F1E83"/>
    <w:rsid w:val="001F2891"/>
    <w:rsid w:val="00206417"/>
    <w:rsid w:val="002201DF"/>
    <w:rsid w:val="002248F4"/>
    <w:rsid w:val="0022498D"/>
    <w:rsid w:val="00224E47"/>
    <w:rsid w:val="00225153"/>
    <w:rsid w:val="0023193C"/>
    <w:rsid w:val="002373EE"/>
    <w:rsid w:val="00240706"/>
    <w:rsid w:val="0024115D"/>
    <w:rsid w:val="00243880"/>
    <w:rsid w:val="00247471"/>
    <w:rsid w:val="00255268"/>
    <w:rsid w:val="0028323B"/>
    <w:rsid w:val="00284207"/>
    <w:rsid w:val="002A2022"/>
    <w:rsid w:val="002A2318"/>
    <w:rsid w:val="002B6AE0"/>
    <w:rsid w:val="002C473C"/>
    <w:rsid w:val="002C72F8"/>
    <w:rsid w:val="002D2CE6"/>
    <w:rsid w:val="002D3088"/>
    <w:rsid w:val="002D5B6F"/>
    <w:rsid w:val="002D613C"/>
    <w:rsid w:val="002D7572"/>
    <w:rsid w:val="002E046A"/>
    <w:rsid w:val="002E4880"/>
    <w:rsid w:val="00301086"/>
    <w:rsid w:val="00310BB4"/>
    <w:rsid w:val="003220E7"/>
    <w:rsid w:val="00322CFF"/>
    <w:rsid w:val="00337809"/>
    <w:rsid w:val="003718F1"/>
    <w:rsid w:val="00372D0C"/>
    <w:rsid w:val="00375274"/>
    <w:rsid w:val="00383455"/>
    <w:rsid w:val="003854D1"/>
    <w:rsid w:val="003864D2"/>
    <w:rsid w:val="003A5884"/>
    <w:rsid w:val="003B1574"/>
    <w:rsid w:val="003D24E7"/>
    <w:rsid w:val="003D382A"/>
    <w:rsid w:val="003D740A"/>
    <w:rsid w:val="003E59AD"/>
    <w:rsid w:val="00400D65"/>
    <w:rsid w:val="00404CC6"/>
    <w:rsid w:val="00423793"/>
    <w:rsid w:val="00425B00"/>
    <w:rsid w:val="00474FD7"/>
    <w:rsid w:val="00477D73"/>
    <w:rsid w:val="00480081"/>
    <w:rsid w:val="00495836"/>
    <w:rsid w:val="004C07BE"/>
    <w:rsid w:val="004C4EA6"/>
    <w:rsid w:val="004C5691"/>
    <w:rsid w:val="004C6CA0"/>
    <w:rsid w:val="004C6DB8"/>
    <w:rsid w:val="004F21EB"/>
    <w:rsid w:val="005100DD"/>
    <w:rsid w:val="005249A3"/>
    <w:rsid w:val="00533AD3"/>
    <w:rsid w:val="005464C7"/>
    <w:rsid w:val="00555C4B"/>
    <w:rsid w:val="005563CE"/>
    <w:rsid w:val="005619BF"/>
    <w:rsid w:val="00561FED"/>
    <w:rsid w:val="0057487C"/>
    <w:rsid w:val="00580BC1"/>
    <w:rsid w:val="00583596"/>
    <w:rsid w:val="00585EEE"/>
    <w:rsid w:val="00586B82"/>
    <w:rsid w:val="005B1A0E"/>
    <w:rsid w:val="005B60CA"/>
    <w:rsid w:val="005D40CF"/>
    <w:rsid w:val="005D6541"/>
    <w:rsid w:val="005E644A"/>
    <w:rsid w:val="005F39A0"/>
    <w:rsid w:val="005F524D"/>
    <w:rsid w:val="00600A48"/>
    <w:rsid w:val="00600E0E"/>
    <w:rsid w:val="00601206"/>
    <w:rsid w:val="00601416"/>
    <w:rsid w:val="006107DD"/>
    <w:rsid w:val="006167FD"/>
    <w:rsid w:val="006504A9"/>
    <w:rsid w:val="00666CB6"/>
    <w:rsid w:val="0067669A"/>
    <w:rsid w:val="006831CB"/>
    <w:rsid w:val="006B4F6B"/>
    <w:rsid w:val="006C6820"/>
    <w:rsid w:val="006E2F67"/>
    <w:rsid w:val="006E6C11"/>
    <w:rsid w:val="006F16C6"/>
    <w:rsid w:val="00707EC5"/>
    <w:rsid w:val="00714831"/>
    <w:rsid w:val="0074252A"/>
    <w:rsid w:val="00742F3F"/>
    <w:rsid w:val="00746D94"/>
    <w:rsid w:val="00754EF8"/>
    <w:rsid w:val="00763392"/>
    <w:rsid w:val="007725FB"/>
    <w:rsid w:val="0078168E"/>
    <w:rsid w:val="0078386F"/>
    <w:rsid w:val="00793CF2"/>
    <w:rsid w:val="0079524D"/>
    <w:rsid w:val="007A37E3"/>
    <w:rsid w:val="007B20A2"/>
    <w:rsid w:val="007B3C27"/>
    <w:rsid w:val="007C2B56"/>
    <w:rsid w:val="007C3A76"/>
    <w:rsid w:val="007E67F0"/>
    <w:rsid w:val="007F5A74"/>
    <w:rsid w:val="00804162"/>
    <w:rsid w:val="008053E6"/>
    <w:rsid w:val="008201E3"/>
    <w:rsid w:val="0082171E"/>
    <w:rsid w:val="00834A0C"/>
    <w:rsid w:val="00844CFE"/>
    <w:rsid w:val="00852FD1"/>
    <w:rsid w:val="008556FB"/>
    <w:rsid w:val="00863EBE"/>
    <w:rsid w:val="00871A1F"/>
    <w:rsid w:val="008750E7"/>
    <w:rsid w:val="008868F0"/>
    <w:rsid w:val="0089141C"/>
    <w:rsid w:val="00895133"/>
    <w:rsid w:val="008A16A3"/>
    <w:rsid w:val="008A5035"/>
    <w:rsid w:val="008C3C7D"/>
    <w:rsid w:val="008C3FE6"/>
    <w:rsid w:val="008D4CDE"/>
    <w:rsid w:val="008D6790"/>
    <w:rsid w:val="00907DFB"/>
    <w:rsid w:val="009123F4"/>
    <w:rsid w:val="00920AC1"/>
    <w:rsid w:val="00927EC0"/>
    <w:rsid w:val="00930EFB"/>
    <w:rsid w:val="00942F6E"/>
    <w:rsid w:val="009449DF"/>
    <w:rsid w:val="009507CD"/>
    <w:rsid w:val="00965BB5"/>
    <w:rsid w:val="009944C6"/>
    <w:rsid w:val="009B07B6"/>
    <w:rsid w:val="009B6490"/>
    <w:rsid w:val="009D324D"/>
    <w:rsid w:val="009D783B"/>
    <w:rsid w:val="009E030F"/>
    <w:rsid w:val="009E2633"/>
    <w:rsid w:val="009E59D6"/>
    <w:rsid w:val="009F3BB1"/>
    <w:rsid w:val="009F7C71"/>
    <w:rsid w:val="00A05ED3"/>
    <w:rsid w:val="00A072AF"/>
    <w:rsid w:val="00A228F3"/>
    <w:rsid w:val="00A24931"/>
    <w:rsid w:val="00A269EE"/>
    <w:rsid w:val="00A270A0"/>
    <w:rsid w:val="00A36234"/>
    <w:rsid w:val="00A449B0"/>
    <w:rsid w:val="00A7060D"/>
    <w:rsid w:val="00A738C4"/>
    <w:rsid w:val="00A752A7"/>
    <w:rsid w:val="00AA0E43"/>
    <w:rsid w:val="00AA16E3"/>
    <w:rsid w:val="00AA1FCD"/>
    <w:rsid w:val="00AB0117"/>
    <w:rsid w:val="00AC2972"/>
    <w:rsid w:val="00AE59A4"/>
    <w:rsid w:val="00B309F0"/>
    <w:rsid w:val="00B31563"/>
    <w:rsid w:val="00B32407"/>
    <w:rsid w:val="00B45F09"/>
    <w:rsid w:val="00B46341"/>
    <w:rsid w:val="00B54486"/>
    <w:rsid w:val="00B615E4"/>
    <w:rsid w:val="00B62FE6"/>
    <w:rsid w:val="00B71842"/>
    <w:rsid w:val="00B749FE"/>
    <w:rsid w:val="00B75AB1"/>
    <w:rsid w:val="00B815B1"/>
    <w:rsid w:val="00B8671F"/>
    <w:rsid w:val="00B90909"/>
    <w:rsid w:val="00B94E78"/>
    <w:rsid w:val="00BA3BA9"/>
    <w:rsid w:val="00BA4EFB"/>
    <w:rsid w:val="00BB0258"/>
    <w:rsid w:val="00BB57CB"/>
    <w:rsid w:val="00BC0FEC"/>
    <w:rsid w:val="00BE2A0A"/>
    <w:rsid w:val="00BF35B0"/>
    <w:rsid w:val="00BF7298"/>
    <w:rsid w:val="00C139A6"/>
    <w:rsid w:val="00C543D9"/>
    <w:rsid w:val="00C748CB"/>
    <w:rsid w:val="00C873AF"/>
    <w:rsid w:val="00C87B97"/>
    <w:rsid w:val="00C95FDC"/>
    <w:rsid w:val="00CA1D7B"/>
    <w:rsid w:val="00CA7125"/>
    <w:rsid w:val="00CB71B8"/>
    <w:rsid w:val="00CD468A"/>
    <w:rsid w:val="00CE1F9E"/>
    <w:rsid w:val="00CF14BB"/>
    <w:rsid w:val="00CF3B61"/>
    <w:rsid w:val="00D14623"/>
    <w:rsid w:val="00D26B2D"/>
    <w:rsid w:val="00D30153"/>
    <w:rsid w:val="00D333D7"/>
    <w:rsid w:val="00D56D28"/>
    <w:rsid w:val="00D666C2"/>
    <w:rsid w:val="00D70050"/>
    <w:rsid w:val="00D80C5A"/>
    <w:rsid w:val="00D8347C"/>
    <w:rsid w:val="00D8466A"/>
    <w:rsid w:val="00DA7C9C"/>
    <w:rsid w:val="00DB7180"/>
    <w:rsid w:val="00DE0BEF"/>
    <w:rsid w:val="00DF3EE6"/>
    <w:rsid w:val="00E0344D"/>
    <w:rsid w:val="00E07FE0"/>
    <w:rsid w:val="00E172BB"/>
    <w:rsid w:val="00E17F9A"/>
    <w:rsid w:val="00E27139"/>
    <w:rsid w:val="00E467D5"/>
    <w:rsid w:val="00E478B3"/>
    <w:rsid w:val="00E50CBA"/>
    <w:rsid w:val="00E52557"/>
    <w:rsid w:val="00E543DB"/>
    <w:rsid w:val="00E62582"/>
    <w:rsid w:val="00EA05B5"/>
    <w:rsid w:val="00EA1F60"/>
    <w:rsid w:val="00EA5E75"/>
    <w:rsid w:val="00EB7C6C"/>
    <w:rsid w:val="00EC7FA7"/>
    <w:rsid w:val="00F11DA5"/>
    <w:rsid w:val="00F12D9C"/>
    <w:rsid w:val="00F145BC"/>
    <w:rsid w:val="00F16AE7"/>
    <w:rsid w:val="00F37274"/>
    <w:rsid w:val="00F37C67"/>
    <w:rsid w:val="00F40C1C"/>
    <w:rsid w:val="00F45C50"/>
    <w:rsid w:val="00F5405B"/>
    <w:rsid w:val="00F70A43"/>
    <w:rsid w:val="00F70C28"/>
    <w:rsid w:val="00F72B10"/>
    <w:rsid w:val="00F83F58"/>
    <w:rsid w:val="00F84317"/>
    <w:rsid w:val="00FA3D80"/>
    <w:rsid w:val="00FB2ABB"/>
    <w:rsid w:val="00FC3288"/>
    <w:rsid w:val="00FD2B56"/>
    <w:rsid w:val="00FD5AB5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F2FE733"/>
  <w15:docId w15:val="{4A8470FD-2CBD-46E5-85C9-FDD5DB0C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80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1">
    <w:name w:val="message1"/>
    <w:basedOn w:val="Domylnaczcionkaakapitu"/>
    <w:rsid w:val="00927EC0"/>
  </w:style>
  <w:style w:type="paragraph" w:styleId="NormalnyWeb">
    <w:name w:val="Normal (Web)"/>
    <w:basedOn w:val="Normalny"/>
    <w:uiPriority w:val="99"/>
    <w:semiHidden/>
    <w:unhideWhenUsed/>
    <w:rsid w:val="00927E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27EC0"/>
    <w:rPr>
      <w:rFonts w:ascii="Verdana" w:hAnsi="Verdana" w:hint="default"/>
      <w:b w:val="0"/>
      <w:bCs w:val="0"/>
      <w:strike w:val="0"/>
      <w:dstrike w:val="0"/>
      <w:color w:val="0033CC"/>
      <w:sz w:val="20"/>
      <w:szCs w:val="20"/>
      <w:u w:val="none"/>
      <w:effect w:val="none"/>
    </w:rPr>
  </w:style>
  <w:style w:type="character" w:styleId="Pogrubienie">
    <w:name w:val="Strong"/>
    <w:uiPriority w:val="22"/>
    <w:qFormat/>
    <w:rsid w:val="00927E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C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27E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1086"/>
    <w:pPr>
      <w:spacing w:after="200"/>
      <w:ind w:left="720"/>
      <w:contextualSpacing/>
      <w:jc w:val="left"/>
    </w:pPr>
  </w:style>
  <w:style w:type="paragraph" w:styleId="Tekstpodstawowywcity">
    <w:name w:val="Body Text Indent"/>
    <w:basedOn w:val="Normalny"/>
    <w:link w:val="TekstpodstawowywcityZnak"/>
    <w:rsid w:val="00D80C5A"/>
    <w:pPr>
      <w:spacing w:after="120" w:line="240" w:lineRule="auto"/>
      <w:ind w:firstLine="36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80C5A"/>
    <w:rPr>
      <w:rFonts w:ascii="Times New Roman" w:eastAsia="Times New Roman" w:hAnsi="Times New Roman"/>
      <w:sz w:val="24"/>
    </w:rPr>
  </w:style>
  <w:style w:type="character" w:customStyle="1" w:styleId="Znakiprzypiswdolnych">
    <w:name w:val="Znaki przypisów dolnych"/>
    <w:rsid w:val="00D80C5A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0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600E0E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EF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BA4EFB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A4EFB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BA4EF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31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8431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84317"/>
    <w:rPr>
      <w:vertAlign w:val="superscript"/>
    </w:rPr>
  </w:style>
  <w:style w:type="character" w:styleId="Odwoanieprzypisudolnego">
    <w:name w:val="footnote reference"/>
    <w:aliases w:val="Footnote Reference Number"/>
    <w:unhideWhenUsed/>
    <w:rsid w:val="00F843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782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A78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782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A782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907DFB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pl-PL"/>
    </w:rPr>
  </w:style>
  <w:style w:type="character" w:customStyle="1" w:styleId="TytuZnak">
    <w:name w:val="Tytuł Znak"/>
    <w:link w:val="Tytu"/>
    <w:rsid w:val="00907DFB"/>
    <w:rPr>
      <w:rFonts w:ascii="Times New Roman" w:eastAsia="Times New Roman" w:hAnsi="Times New Roman"/>
      <w:b/>
      <w:sz w:val="28"/>
      <w:lang w:val="x-none"/>
    </w:rPr>
  </w:style>
  <w:style w:type="table" w:styleId="Tabela-Siatka">
    <w:name w:val="Table Grid"/>
    <w:basedOn w:val="Standardowy"/>
    <w:uiPriority w:val="59"/>
    <w:rsid w:val="00C9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8144">
                          <w:marLeft w:val="0"/>
                          <w:marRight w:val="0"/>
                          <w:marTop w:val="0"/>
                          <w:marBottom w:val="29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823370">
                          <w:marLeft w:val="0"/>
                          <w:marRight w:val="0"/>
                          <w:marTop w:val="0"/>
                          <w:marBottom w:val="29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433">
                              <w:marLeft w:val="0"/>
                              <w:marRight w:val="0"/>
                              <w:marTop w:val="4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46297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single" w:sz="6" w:space="0" w:color="E7E7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1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  <w:div w:id="4060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  <w:div w:id="11079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4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EB107-3042-4159-AC30-1A55C2AC1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862C10-83A5-4F3C-83C1-F8DFF906B85D}"/>
</file>

<file path=customXml/itemProps3.xml><?xml version="1.0" encoding="utf-8"?>
<ds:datastoreItem xmlns:ds="http://schemas.openxmlformats.org/officeDocument/2006/customXml" ds:itemID="{9E4ABBBF-A47F-4873-85AF-A41C9B950B61}"/>
</file>

<file path=customXml/itemProps4.xml><?xml version="1.0" encoding="utf-8"?>
<ds:datastoreItem xmlns:ds="http://schemas.openxmlformats.org/officeDocument/2006/customXml" ds:itemID="{A619B84C-2DD9-461D-BDCE-BB5067A96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Opole</dc:creator>
  <cp:keywords/>
  <cp:lastModifiedBy>Krzysztof Kubala</cp:lastModifiedBy>
  <cp:revision>22</cp:revision>
  <cp:lastPrinted>2012-12-12T09:14:00Z</cp:lastPrinted>
  <dcterms:created xsi:type="dcterms:W3CDTF">2021-03-23T11:48:00Z</dcterms:created>
  <dcterms:modified xsi:type="dcterms:W3CDTF">2021-03-26T08:11:00Z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