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C0B0" w14:textId="15BDCC25" w:rsidR="00AA1FCD" w:rsidRDefault="009449DF" w:rsidP="00F11DA5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9449DF">
        <w:rPr>
          <w:rFonts w:eastAsia="Times New Roman"/>
          <w:sz w:val="20"/>
          <w:szCs w:val="20"/>
          <w:lang w:eastAsia="pl-PL"/>
        </w:rPr>
        <w:t xml:space="preserve">Załącznik nr </w:t>
      </w:r>
      <w:r w:rsidR="002D7572">
        <w:rPr>
          <w:rFonts w:eastAsia="Times New Roman"/>
          <w:sz w:val="20"/>
          <w:szCs w:val="20"/>
          <w:lang w:eastAsia="pl-PL"/>
        </w:rPr>
        <w:t>6</w:t>
      </w:r>
      <w:r w:rsidR="00F11DA5">
        <w:rPr>
          <w:rFonts w:eastAsia="Times New Roman"/>
          <w:sz w:val="20"/>
          <w:szCs w:val="20"/>
          <w:lang w:eastAsia="pl-PL"/>
        </w:rPr>
        <w:t>.</w:t>
      </w:r>
      <w:r w:rsidR="00ED6365">
        <w:rPr>
          <w:rFonts w:eastAsia="Times New Roman"/>
          <w:sz w:val="20"/>
          <w:szCs w:val="20"/>
          <w:lang w:eastAsia="pl-PL"/>
        </w:rPr>
        <w:t>9.1</w:t>
      </w:r>
    </w:p>
    <w:p w14:paraId="64BFAFA1" w14:textId="18AD0283" w:rsidR="00F11DA5" w:rsidRPr="00C41B50" w:rsidRDefault="00F11DA5" w:rsidP="00F11DA5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F11DA5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 xml:space="preserve">do </w:t>
      </w:r>
      <w:r w:rsidR="00AA1FCD">
        <w:rPr>
          <w:rFonts w:eastAsia="Times New Roman"/>
          <w:sz w:val="20"/>
          <w:szCs w:val="20"/>
          <w:lang w:eastAsia="pl-PL"/>
        </w:rPr>
        <w:t>Regulaminu przyznawania środków finansowych na rozwój przedsiębiorczości</w:t>
      </w:r>
      <w:r w:rsidRPr="00C41B50">
        <w:rPr>
          <w:rFonts w:eastAsia="Times New Roman"/>
          <w:sz w:val="20"/>
          <w:szCs w:val="20"/>
          <w:lang w:eastAsia="pl-PL"/>
        </w:rPr>
        <w:t xml:space="preserve"> </w:t>
      </w:r>
    </w:p>
    <w:p w14:paraId="2800B707" w14:textId="77777777" w:rsidR="00375274" w:rsidRDefault="00375274" w:rsidP="00B815B1">
      <w:pPr>
        <w:shd w:val="clear" w:color="auto" w:fill="FFFFFF"/>
        <w:jc w:val="right"/>
        <w:rPr>
          <w:rFonts w:eastAsia="Times New Roman"/>
          <w:sz w:val="20"/>
          <w:szCs w:val="20"/>
          <w:lang w:eastAsia="pl-PL"/>
        </w:rPr>
      </w:pPr>
    </w:p>
    <w:p w14:paraId="3E7A602F" w14:textId="77777777" w:rsidR="009449DF" w:rsidRDefault="009449DF" w:rsidP="00F11DA5">
      <w:pPr>
        <w:rPr>
          <w:rFonts w:eastAsia="Times New Roman"/>
          <w:color w:val="7F7E7F"/>
          <w:sz w:val="20"/>
          <w:szCs w:val="20"/>
          <w:lang w:eastAsia="pl-PL"/>
        </w:rPr>
      </w:pPr>
    </w:p>
    <w:p w14:paraId="77C8C057" w14:textId="77777777" w:rsidR="009449DF" w:rsidRDefault="009449DF" w:rsidP="009449DF">
      <w:pPr>
        <w:jc w:val="center"/>
        <w:rPr>
          <w:rFonts w:eastAsia="Times New Roman"/>
          <w:color w:val="7F7E7F"/>
          <w:sz w:val="20"/>
          <w:szCs w:val="20"/>
          <w:lang w:eastAsia="pl-PL"/>
        </w:rPr>
      </w:pPr>
    </w:p>
    <w:p w14:paraId="6B87BE91" w14:textId="77777777" w:rsidR="009449DF" w:rsidRPr="00171EF8" w:rsidRDefault="009449DF" w:rsidP="009449DF">
      <w:pPr>
        <w:jc w:val="center"/>
        <w:rPr>
          <w:rFonts w:eastAsia="Times New Roman"/>
          <w:vanish/>
          <w:color w:val="7F7E7F"/>
          <w:sz w:val="28"/>
          <w:szCs w:val="28"/>
          <w:lang w:eastAsia="pl-PL"/>
        </w:rPr>
      </w:pPr>
    </w:p>
    <w:p w14:paraId="51A6AF58" w14:textId="77777777" w:rsidR="009449DF" w:rsidRPr="00171EF8" w:rsidRDefault="00171EF8" w:rsidP="009449DF">
      <w:pPr>
        <w:jc w:val="center"/>
        <w:rPr>
          <w:b/>
          <w:sz w:val="28"/>
          <w:szCs w:val="28"/>
        </w:rPr>
      </w:pPr>
      <w:r w:rsidRPr="00171EF8">
        <w:rPr>
          <w:b/>
          <w:sz w:val="28"/>
          <w:szCs w:val="28"/>
        </w:rPr>
        <w:t>Zestawienie</w:t>
      </w:r>
      <w:r w:rsidR="009B07B6">
        <w:rPr>
          <w:b/>
          <w:sz w:val="28"/>
          <w:szCs w:val="28"/>
        </w:rPr>
        <w:t xml:space="preserve"> środków trwałych/</w:t>
      </w:r>
      <w:r w:rsidRPr="00171EF8">
        <w:rPr>
          <w:b/>
          <w:sz w:val="28"/>
          <w:szCs w:val="28"/>
        </w:rPr>
        <w:t xml:space="preserve">towarów/usług zakupionych ze środków </w:t>
      </w:r>
    </w:p>
    <w:p w14:paraId="02A1A7C0" w14:textId="77777777" w:rsidR="001F2891" w:rsidRDefault="00171EF8" w:rsidP="0094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171EF8">
        <w:rPr>
          <w:b/>
          <w:sz w:val="28"/>
          <w:szCs w:val="28"/>
        </w:rPr>
        <w:t>a rozwój przedsiębiorczości</w:t>
      </w:r>
    </w:p>
    <w:p w14:paraId="0EAD2FFE" w14:textId="7933C7A5" w:rsidR="00076C04" w:rsidRDefault="00803534" w:rsidP="0094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9A617A">
        <w:rPr>
          <w:b/>
          <w:sz w:val="28"/>
          <w:szCs w:val="28"/>
        </w:rPr>
        <w:t>Umowy o udzielenie wsparcia finansowego nr………………………………………………….</w:t>
      </w:r>
    </w:p>
    <w:p w14:paraId="2516E271" w14:textId="40461FDA" w:rsidR="00076C04" w:rsidRPr="00D8625E" w:rsidRDefault="00076C04" w:rsidP="00076C04">
      <w:pPr>
        <w:autoSpaceDE w:val="0"/>
        <w:autoSpaceDN w:val="0"/>
        <w:adjustRightInd w:val="0"/>
        <w:spacing w:before="60" w:after="12"/>
        <w:jc w:val="center"/>
        <w:rPr>
          <w:b/>
          <w:bCs/>
          <w:sz w:val="24"/>
          <w:szCs w:val="24"/>
        </w:rPr>
      </w:pPr>
      <w:r w:rsidRPr="00D8625E">
        <w:rPr>
          <w:rFonts w:cs="Arial"/>
          <w:b/>
          <w:bCs/>
          <w:sz w:val="24"/>
          <w:szCs w:val="24"/>
        </w:rPr>
        <w:t xml:space="preserve">w ramach Projektu </w:t>
      </w:r>
      <w:r w:rsidRPr="00D8625E">
        <w:rPr>
          <w:b/>
          <w:bCs/>
          <w:sz w:val="24"/>
          <w:szCs w:val="24"/>
        </w:rPr>
        <w:t>„AKTYWIZACJA DOLNOŚLĄSKIEGO RYNKU PRACY</w:t>
      </w:r>
      <w:r w:rsidR="00BF7298" w:rsidRPr="00D8625E">
        <w:rPr>
          <w:b/>
          <w:bCs/>
          <w:sz w:val="24"/>
          <w:szCs w:val="24"/>
        </w:rPr>
        <w:t xml:space="preserve"> – II</w:t>
      </w:r>
      <w:r w:rsidR="00AA1FCD" w:rsidRPr="00D8625E">
        <w:rPr>
          <w:b/>
          <w:bCs/>
          <w:sz w:val="24"/>
          <w:szCs w:val="24"/>
        </w:rPr>
        <w:t>I</w:t>
      </w:r>
      <w:r w:rsidR="00BF7298" w:rsidRPr="00D8625E">
        <w:rPr>
          <w:b/>
          <w:bCs/>
          <w:sz w:val="24"/>
          <w:szCs w:val="24"/>
        </w:rPr>
        <w:t xml:space="preserve"> edycja</w:t>
      </w:r>
      <w:r w:rsidRPr="00D8625E">
        <w:rPr>
          <w:b/>
          <w:bCs/>
          <w:sz w:val="24"/>
          <w:szCs w:val="24"/>
        </w:rPr>
        <w:t>”</w:t>
      </w:r>
    </w:p>
    <w:p w14:paraId="79F9D83F" w14:textId="7246BDA6" w:rsidR="00076C04" w:rsidRDefault="00076C04" w:rsidP="00076C04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cs="Arial"/>
          <w:b/>
          <w:bCs/>
          <w:sz w:val="24"/>
          <w:szCs w:val="24"/>
        </w:rPr>
      </w:pPr>
      <w:r w:rsidRPr="00D8625E">
        <w:rPr>
          <w:rFonts w:cs="Arial"/>
          <w:b/>
          <w:bCs/>
          <w:sz w:val="24"/>
          <w:szCs w:val="24"/>
        </w:rPr>
        <w:t>nr R</w:t>
      </w:r>
      <w:r w:rsidR="00BF7298" w:rsidRPr="00D8625E">
        <w:rPr>
          <w:rFonts w:cs="Arial"/>
          <w:b/>
          <w:bCs/>
          <w:sz w:val="24"/>
          <w:szCs w:val="24"/>
        </w:rPr>
        <w:t>PDS.08.05.00-02-0001/</w:t>
      </w:r>
      <w:r w:rsidR="00AA1FCD" w:rsidRPr="00D8625E">
        <w:rPr>
          <w:rFonts w:cs="Arial"/>
          <w:b/>
          <w:bCs/>
          <w:sz w:val="24"/>
          <w:szCs w:val="24"/>
        </w:rPr>
        <w:t>20</w:t>
      </w:r>
    </w:p>
    <w:p w14:paraId="1EE679B3" w14:textId="77777777" w:rsidR="00D8625E" w:rsidRPr="00D8625E" w:rsidRDefault="00D8625E" w:rsidP="00076C04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5100DD" w:rsidRPr="00D8625E" w14:paraId="6A926CD5" w14:textId="77777777" w:rsidTr="00722F36">
        <w:tc>
          <w:tcPr>
            <w:tcW w:w="3256" w:type="dxa"/>
            <w:shd w:val="clear" w:color="auto" w:fill="A6A6A6" w:themeFill="background1" w:themeFillShade="A6"/>
          </w:tcPr>
          <w:p w14:paraId="615D18F4" w14:textId="3F189E48" w:rsidR="005100DD" w:rsidRPr="00D8625E" w:rsidRDefault="005100DD" w:rsidP="00F80307">
            <w:pPr>
              <w:rPr>
                <w:b/>
                <w:sz w:val="24"/>
                <w:szCs w:val="24"/>
              </w:rPr>
            </w:pPr>
            <w:r w:rsidRPr="00D8625E">
              <w:rPr>
                <w:b/>
                <w:sz w:val="24"/>
                <w:szCs w:val="24"/>
              </w:rPr>
              <w:t xml:space="preserve">Nazwa </w:t>
            </w:r>
            <w:r w:rsidR="009A617A" w:rsidRPr="00D8625E">
              <w:rPr>
                <w:b/>
                <w:sz w:val="24"/>
                <w:szCs w:val="24"/>
              </w:rPr>
              <w:t>Przedsiębiorcy</w:t>
            </w:r>
          </w:p>
        </w:tc>
        <w:tc>
          <w:tcPr>
            <w:tcW w:w="6662" w:type="dxa"/>
            <w:shd w:val="clear" w:color="auto" w:fill="auto"/>
          </w:tcPr>
          <w:p w14:paraId="4B933CDB" w14:textId="77777777" w:rsidR="005100DD" w:rsidRPr="00D8625E" w:rsidRDefault="005100DD" w:rsidP="00F80307">
            <w:pPr>
              <w:rPr>
                <w:b/>
                <w:sz w:val="24"/>
                <w:szCs w:val="24"/>
              </w:rPr>
            </w:pPr>
          </w:p>
        </w:tc>
      </w:tr>
    </w:tbl>
    <w:p w14:paraId="2897496B" w14:textId="77777777" w:rsidR="001F2891" w:rsidRPr="00D8625E" w:rsidRDefault="001F2891" w:rsidP="00A24931">
      <w:pPr>
        <w:rPr>
          <w:b/>
          <w:sz w:val="24"/>
          <w:szCs w:val="24"/>
        </w:rPr>
      </w:pPr>
    </w:p>
    <w:tbl>
      <w:tblPr>
        <w:tblW w:w="54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582"/>
        <w:gridCol w:w="1408"/>
        <w:gridCol w:w="1404"/>
        <w:gridCol w:w="1033"/>
        <w:gridCol w:w="1934"/>
      </w:tblGrid>
      <w:tr w:rsidR="00722F36" w:rsidRPr="00D8625E" w14:paraId="25533F07" w14:textId="77777777" w:rsidTr="00722F36">
        <w:trPr>
          <w:trHeight w:val="648"/>
        </w:trPr>
        <w:tc>
          <w:tcPr>
            <w:tcW w:w="2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EE84D43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D8625E">
              <w:rPr>
                <w:sz w:val="24"/>
                <w:szCs w:val="24"/>
                <w:shd w:val="clear" w:color="auto" w:fill="B3B3B3"/>
              </w:rPr>
              <w:t>Lp.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04A918E" w14:textId="6C650CC3" w:rsidR="00722F36" w:rsidRPr="00D8625E" w:rsidRDefault="00722F36" w:rsidP="002E4880">
            <w:pPr>
              <w:snapToGrid w:val="0"/>
              <w:spacing w:before="120"/>
              <w:rPr>
                <w:sz w:val="24"/>
                <w:szCs w:val="24"/>
              </w:rPr>
            </w:pPr>
            <w:r w:rsidRPr="00D8625E">
              <w:rPr>
                <w:sz w:val="24"/>
                <w:szCs w:val="24"/>
              </w:rPr>
              <w:t xml:space="preserve">Rodzaj wydatku (środki trwałe/towary     i usługi) wraz ze wskazaniem ich parametrów technicznych lub jakościowy </w:t>
            </w:r>
            <w:r w:rsidRPr="00D8625E">
              <w:rPr>
                <w:b/>
                <w:sz w:val="24"/>
                <w:szCs w:val="24"/>
                <w:u w:val="single"/>
              </w:rPr>
              <w:t>zgodnie z zatwierdzonymi w Wnioskiem oraz zgodnie z Harmonogramem rzeczowo – finansowym.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7BEC8BC" w14:textId="77777777" w:rsidR="00722F36" w:rsidRPr="00D8625E" w:rsidRDefault="00722F36" w:rsidP="00171EF8">
            <w:pPr>
              <w:jc w:val="center"/>
              <w:rPr>
                <w:b/>
                <w:sz w:val="24"/>
                <w:szCs w:val="24"/>
              </w:rPr>
            </w:pPr>
            <w:r w:rsidRPr="00D8625E">
              <w:rPr>
                <w:b/>
                <w:sz w:val="24"/>
                <w:szCs w:val="24"/>
              </w:rPr>
              <w:t>Pozycja w Harmonogramie rzeczowo-finansowym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D278719" w14:textId="5FC5D7F0" w:rsidR="00722F36" w:rsidRPr="00D8625E" w:rsidRDefault="00722F36" w:rsidP="00171EF8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D8625E">
              <w:rPr>
                <w:b/>
                <w:sz w:val="24"/>
                <w:szCs w:val="24"/>
              </w:rPr>
              <w:t>Kwota wydatku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35B9C51" w14:textId="39551BA8" w:rsidR="00722F36" w:rsidRPr="00D8625E" w:rsidRDefault="00722F36" w:rsidP="00BF7298">
            <w:pPr>
              <w:snapToGrid w:val="0"/>
              <w:spacing w:before="120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D8625E">
              <w:rPr>
                <w:b/>
                <w:sz w:val="24"/>
                <w:szCs w:val="24"/>
              </w:rPr>
              <w:t>Nr faktury/umowy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C88C0A4" w14:textId="12D3F7CC" w:rsidR="00722F36" w:rsidRPr="00D8625E" w:rsidRDefault="00722F36" w:rsidP="00171EF8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D8625E">
              <w:rPr>
                <w:b/>
                <w:sz w:val="24"/>
                <w:szCs w:val="24"/>
              </w:rPr>
              <w:t>Data płatności /sposób poniesienia wydatku (gotówka/przelew)</w:t>
            </w:r>
          </w:p>
        </w:tc>
      </w:tr>
      <w:tr w:rsidR="00722F36" w:rsidRPr="00D8625E" w14:paraId="3D0A893D" w14:textId="77777777" w:rsidTr="00722F36">
        <w:trPr>
          <w:trHeight w:val="648"/>
        </w:trPr>
        <w:tc>
          <w:tcPr>
            <w:tcW w:w="2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5A5B54E" w14:textId="77777777" w:rsidR="00722F36" w:rsidRPr="00D8625E" w:rsidRDefault="00722F36" w:rsidP="001F2891">
            <w:pPr>
              <w:jc w:val="center"/>
              <w:rPr>
                <w:sz w:val="24"/>
                <w:szCs w:val="24"/>
              </w:rPr>
            </w:pPr>
            <w:r w:rsidRPr="00D8625E">
              <w:rPr>
                <w:sz w:val="24"/>
                <w:szCs w:val="24"/>
              </w:rPr>
              <w:t>1</w:t>
            </w:r>
          </w:p>
          <w:p w14:paraId="412928EF" w14:textId="77777777" w:rsidR="00722F36" w:rsidRPr="00D8625E" w:rsidRDefault="00722F36" w:rsidP="001F2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2A1F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42D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AED1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296C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E90E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22F36" w:rsidRPr="00D8625E" w14:paraId="1F29581A" w14:textId="77777777" w:rsidTr="00722F36">
        <w:trPr>
          <w:trHeight w:val="648"/>
        </w:trPr>
        <w:tc>
          <w:tcPr>
            <w:tcW w:w="2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83FCA1E" w14:textId="57809A21" w:rsidR="00722F36" w:rsidRPr="00D8625E" w:rsidRDefault="00722F36" w:rsidP="001F2891">
            <w:pPr>
              <w:jc w:val="center"/>
              <w:rPr>
                <w:sz w:val="24"/>
                <w:szCs w:val="24"/>
              </w:rPr>
            </w:pPr>
            <w:r w:rsidRPr="00D8625E">
              <w:rPr>
                <w:sz w:val="24"/>
                <w:szCs w:val="24"/>
              </w:rPr>
              <w:t>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BC63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F37D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CDDD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501E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61EC" w14:textId="77777777" w:rsidR="00722F36" w:rsidRPr="00D8625E" w:rsidRDefault="00722F36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635CD" w:rsidRPr="00D8625E" w14:paraId="19C926F9" w14:textId="77777777" w:rsidTr="000635CD">
        <w:trPr>
          <w:trHeight w:val="648"/>
        </w:trPr>
        <w:tc>
          <w:tcPr>
            <w:tcW w:w="279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8CEA53" w14:textId="6C779D46" w:rsidR="000635CD" w:rsidRPr="00D8625E" w:rsidRDefault="000635CD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D8625E">
              <w:rPr>
                <w:sz w:val="24"/>
                <w:szCs w:val="24"/>
              </w:rPr>
              <w:t>RAZEM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3A15" w14:textId="77777777" w:rsidR="000635CD" w:rsidRPr="00D8625E" w:rsidRDefault="000635CD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A5E182" w14:textId="77777777" w:rsidR="000635CD" w:rsidRPr="00D8625E" w:rsidRDefault="000635CD" w:rsidP="0038345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531924EE" w14:textId="77777777" w:rsidR="00A24931" w:rsidRPr="00D8625E" w:rsidRDefault="00A24931" w:rsidP="00A24931">
      <w:pPr>
        <w:spacing w:line="240" w:lineRule="auto"/>
        <w:jc w:val="right"/>
        <w:rPr>
          <w:sz w:val="24"/>
          <w:szCs w:val="24"/>
        </w:rPr>
      </w:pPr>
    </w:p>
    <w:p w14:paraId="06AAAF3B" w14:textId="77777777" w:rsidR="002D5B6F" w:rsidRPr="00D8625E" w:rsidRDefault="002D5B6F" w:rsidP="002D5B6F">
      <w:pPr>
        <w:pStyle w:val="Akapitzlist"/>
        <w:tabs>
          <w:tab w:val="left" w:pos="-1418"/>
          <w:tab w:val="left" w:pos="0"/>
        </w:tabs>
        <w:autoSpaceDE w:val="0"/>
        <w:spacing w:line="240" w:lineRule="auto"/>
        <w:ind w:left="0"/>
        <w:jc w:val="both"/>
        <w:rPr>
          <w:b/>
          <w:sz w:val="24"/>
          <w:szCs w:val="24"/>
        </w:rPr>
      </w:pPr>
    </w:p>
    <w:p w14:paraId="5D112C12" w14:textId="545FB275" w:rsidR="002D5B6F" w:rsidRPr="00D8625E" w:rsidRDefault="002D5B6F" w:rsidP="002D5B6F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i/>
          <w:sz w:val="24"/>
          <w:szCs w:val="24"/>
        </w:rPr>
      </w:pPr>
      <w:r w:rsidRPr="00D8625E">
        <w:rPr>
          <w:sz w:val="24"/>
          <w:szCs w:val="24"/>
        </w:rPr>
        <w:t>Oświadczam</w:t>
      </w:r>
      <w:r w:rsidR="00404CC6" w:rsidRPr="00D8625E">
        <w:rPr>
          <w:sz w:val="24"/>
          <w:szCs w:val="24"/>
        </w:rPr>
        <w:t>,</w:t>
      </w:r>
      <w:r w:rsidRPr="00D8625E">
        <w:rPr>
          <w:sz w:val="24"/>
          <w:szCs w:val="24"/>
        </w:rPr>
        <w:t xml:space="preserve"> że dokonałam/em zakup</w:t>
      </w:r>
      <w:r w:rsidR="00284207" w:rsidRPr="00D8625E">
        <w:rPr>
          <w:sz w:val="24"/>
          <w:szCs w:val="24"/>
        </w:rPr>
        <w:t xml:space="preserve">ów </w:t>
      </w:r>
      <w:r w:rsidR="00DB7180" w:rsidRPr="00D8625E">
        <w:rPr>
          <w:sz w:val="24"/>
          <w:szCs w:val="24"/>
        </w:rPr>
        <w:t>środków trwałych/</w:t>
      </w:r>
      <w:r w:rsidR="00284207" w:rsidRPr="00D8625E">
        <w:rPr>
          <w:sz w:val="24"/>
          <w:szCs w:val="24"/>
        </w:rPr>
        <w:t xml:space="preserve">towarów i/lub usług zgodnie </w:t>
      </w:r>
      <w:r w:rsidRPr="00D8625E">
        <w:rPr>
          <w:sz w:val="24"/>
          <w:szCs w:val="24"/>
        </w:rPr>
        <w:t>z</w:t>
      </w:r>
      <w:r w:rsidR="00D8625E">
        <w:rPr>
          <w:sz w:val="24"/>
          <w:szCs w:val="24"/>
        </w:rPr>
        <w:t xml:space="preserve"> </w:t>
      </w:r>
      <w:r w:rsidRPr="00D8625E">
        <w:rPr>
          <w:sz w:val="24"/>
          <w:szCs w:val="24"/>
        </w:rPr>
        <w:t xml:space="preserve">harmonogramem rzeczowo – finansowym, który stanowi załącznik do </w:t>
      </w:r>
      <w:r w:rsidR="00284207" w:rsidRPr="00D8625E">
        <w:rPr>
          <w:i/>
          <w:sz w:val="24"/>
          <w:szCs w:val="24"/>
        </w:rPr>
        <w:t xml:space="preserve">Umowy </w:t>
      </w:r>
      <w:r w:rsidR="00171EF8" w:rsidRPr="00D8625E">
        <w:rPr>
          <w:i/>
          <w:sz w:val="24"/>
          <w:szCs w:val="24"/>
        </w:rPr>
        <w:t>na otrzymanie środków finansowych</w:t>
      </w:r>
      <w:r w:rsidR="00284207" w:rsidRPr="00D8625E">
        <w:rPr>
          <w:i/>
          <w:sz w:val="24"/>
          <w:szCs w:val="24"/>
        </w:rPr>
        <w:t>.</w:t>
      </w:r>
    </w:p>
    <w:p w14:paraId="532D3B26" w14:textId="77777777" w:rsidR="002D5B6F" w:rsidRPr="009449DF" w:rsidRDefault="002D5B6F" w:rsidP="00A24931">
      <w:pPr>
        <w:rPr>
          <w:sz w:val="20"/>
          <w:szCs w:val="20"/>
          <w:lang w:eastAsia="x-none"/>
        </w:rPr>
      </w:pPr>
    </w:p>
    <w:p w14:paraId="09430FA1" w14:textId="77777777" w:rsidR="00A24931" w:rsidRPr="009449DF" w:rsidRDefault="00A24931" w:rsidP="00076C04">
      <w:pPr>
        <w:jc w:val="right"/>
        <w:rPr>
          <w:sz w:val="20"/>
          <w:szCs w:val="20"/>
          <w:lang w:eastAsia="x-none"/>
        </w:rPr>
      </w:pPr>
    </w:p>
    <w:p w14:paraId="6CBB3966" w14:textId="77777777" w:rsidR="00A24931" w:rsidRPr="009449DF" w:rsidRDefault="00076C04" w:rsidP="00A24931">
      <w:pPr>
        <w:pStyle w:val="Tekstprzypisudolnego"/>
        <w:ind w:left="3540"/>
        <w:rPr>
          <w:rFonts w:ascii="Calibri" w:hAnsi="Calibri"/>
        </w:rPr>
      </w:pPr>
      <w:r>
        <w:rPr>
          <w:rFonts w:ascii="Calibri" w:hAnsi="Calibri"/>
          <w:lang w:val="pl-PL"/>
        </w:rPr>
        <w:t xml:space="preserve">                              </w:t>
      </w:r>
      <w:r w:rsidR="00A24931" w:rsidRPr="009449DF">
        <w:rPr>
          <w:rFonts w:ascii="Calibri" w:hAnsi="Calibri"/>
        </w:rPr>
        <w:t xml:space="preserve">.................................................................................. </w:t>
      </w:r>
    </w:p>
    <w:p w14:paraId="7EF94069" w14:textId="7A941643" w:rsidR="0078168E" w:rsidRPr="00423793" w:rsidRDefault="00A24931" w:rsidP="00423793">
      <w:pPr>
        <w:pStyle w:val="Tekstprzypisudolnego"/>
        <w:ind w:left="3540"/>
        <w:rPr>
          <w:rFonts w:ascii="Calibri" w:hAnsi="Calibri"/>
          <w:lang w:val="pl-PL"/>
        </w:rPr>
      </w:pPr>
      <w:r w:rsidRPr="009449DF">
        <w:rPr>
          <w:rFonts w:ascii="Calibri" w:hAnsi="Calibri"/>
        </w:rPr>
        <w:t xml:space="preserve">             </w:t>
      </w:r>
      <w:r w:rsidR="00E07FE0" w:rsidRPr="009449DF">
        <w:rPr>
          <w:rFonts w:ascii="Calibri" w:hAnsi="Calibri"/>
        </w:rPr>
        <w:t xml:space="preserve">    </w:t>
      </w:r>
      <w:r w:rsidR="00076C04">
        <w:rPr>
          <w:rFonts w:ascii="Calibri" w:hAnsi="Calibri"/>
          <w:lang w:val="pl-PL"/>
        </w:rPr>
        <w:t xml:space="preserve">                           </w:t>
      </w:r>
      <w:r w:rsidR="00076C04" w:rsidRPr="00076C04">
        <w:rPr>
          <w:rFonts w:ascii="Calibri" w:hAnsi="Calibri"/>
          <w:i/>
          <w:lang w:val="pl-PL"/>
        </w:rPr>
        <w:t>(</w:t>
      </w:r>
      <w:r w:rsidR="00DB7180">
        <w:rPr>
          <w:rFonts w:ascii="Calibri" w:hAnsi="Calibri"/>
          <w:i/>
        </w:rPr>
        <w:t>Data i podpis Przedsiębiorcy</w:t>
      </w:r>
      <w:r w:rsidR="00076C04" w:rsidRPr="00076C04">
        <w:rPr>
          <w:rFonts w:ascii="Calibri" w:hAnsi="Calibri"/>
          <w:i/>
          <w:lang w:val="pl-PL"/>
        </w:rPr>
        <w:t>)</w:t>
      </w:r>
      <w:r w:rsidR="00423793" w:rsidRPr="00171EF8">
        <w:rPr>
          <w:rFonts w:ascii="Calibri" w:hAnsi="Calibri"/>
          <w:lang w:val="pl-PL"/>
        </w:rPr>
        <w:t xml:space="preserve"> </w:t>
      </w:r>
    </w:p>
    <w:sectPr w:rsidR="0078168E" w:rsidRPr="00423793" w:rsidSect="006167FD">
      <w:headerReference w:type="default" r:id="rId8"/>
      <w:footerReference w:type="default" r:id="rId9"/>
      <w:pgSz w:w="11906" w:h="16838"/>
      <w:pgMar w:top="1395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8C87" w14:textId="77777777" w:rsidR="00A33089" w:rsidRDefault="00A33089" w:rsidP="00D80C5A">
      <w:pPr>
        <w:spacing w:line="240" w:lineRule="auto"/>
      </w:pPr>
      <w:r>
        <w:separator/>
      </w:r>
    </w:p>
  </w:endnote>
  <w:endnote w:type="continuationSeparator" w:id="0">
    <w:p w14:paraId="0791CF1C" w14:textId="77777777" w:rsidR="00A33089" w:rsidRDefault="00A33089" w:rsidP="00D8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59C9" w14:textId="121B5F63" w:rsidR="00B815B1" w:rsidRPr="00B815B1" w:rsidRDefault="00B815B1" w:rsidP="00B815B1">
    <w:pPr>
      <w:tabs>
        <w:tab w:val="center" w:pos="4536"/>
        <w:tab w:val="right" w:pos="9072"/>
      </w:tabs>
      <w:spacing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B815B1">
      <w:rPr>
        <w:rFonts w:eastAsia="Times New Roman"/>
        <w:b/>
        <w:sz w:val="16"/>
        <w:szCs w:val="16"/>
        <w:lang w:eastAsia="pl-PL"/>
      </w:rPr>
      <w:t>Projekt „Aktywizacja dolnośląskiego rynku pracy</w:t>
    </w:r>
    <w:r w:rsidR="002D7572">
      <w:rPr>
        <w:rFonts w:eastAsia="Times New Roman"/>
        <w:b/>
        <w:sz w:val="16"/>
        <w:szCs w:val="16"/>
        <w:lang w:eastAsia="pl-PL"/>
      </w:rPr>
      <w:t xml:space="preserve"> – II</w:t>
    </w:r>
    <w:r w:rsidR="00404CC6">
      <w:rPr>
        <w:rFonts w:eastAsia="Times New Roman"/>
        <w:b/>
        <w:sz w:val="16"/>
        <w:szCs w:val="16"/>
        <w:lang w:eastAsia="pl-PL"/>
      </w:rPr>
      <w:t>I</w:t>
    </w:r>
    <w:r w:rsidR="002D7572">
      <w:rPr>
        <w:rFonts w:eastAsia="Times New Roman"/>
        <w:b/>
        <w:sz w:val="16"/>
        <w:szCs w:val="16"/>
        <w:lang w:eastAsia="pl-PL"/>
      </w:rPr>
      <w:t xml:space="preserve"> edycja</w:t>
    </w:r>
    <w:r w:rsidRPr="00B815B1">
      <w:rPr>
        <w:rFonts w:eastAsia="Times New Roman"/>
        <w:b/>
        <w:sz w:val="16"/>
        <w:szCs w:val="16"/>
        <w:lang w:eastAsia="pl-PL"/>
      </w:rPr>
      <w:t xml:space="preserve">” współfinansowany z Europejskiego Funduszu Społecznego </w:t>
    </w:r>
  </w:p>
  <w:p w14:paraId="46526DA1" w14:textId="77777777" w:rsidR="00B815B1" w:rsidRPr="00B815B1" w:rsidRDefault="00B815B1" w:rsidP="00B815B1">
    <w:pPr>
      <w:tabs>
        <w:tab w:val="center" w:pos="4536"/>
        <w:tab w:val="right" w:pos="9072"/>
      </w:tabs>
      <w:spacing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B815B1">
      <w:rPr>
        <w:rFonts w:eastAsia="Times New Roman"/>
        <w:b/>
        <w:sz w:val="16"/>
        <w:szCs w:val="16"/>
        <w:lang w:eastAsia="pl-PL"/>
      </w:rPr>
      <w:t>w ramach Regionalnego Programu Operacyjnego Województwa Dolnośląskiego na lata 2014-2020</w:t>
    </w:r>
  </w:p>
  <w:p w14:paraId="63448BD5" w14:textId="77777777" w:rsidR="000A4B89" w:rsidRPr="00B815B1" w:rsidRDefault="000A4B89" w:rsidP="000A7820">
    <w:pPr>
      <w:pStyle w:val="Stopka"/>
      <w:jc w:val="center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3D60" w14:textId="77777777" w:rsidR="00A33089" w:rsidRDefault="00A33089" w:rsidP="00D80C5A">
      <w:pPr>
        <w:spacing w:line="240" w:lineRule="auto"/>
      </w:pPr>
      <w:r>
        <w:separator/>
      </w:r>
    </w:p>
  </w:footnote>
  <w:footnote w:type="continuationSeparator" w:id="0">
    <w:p w14:paraId="28CB317B" w14:textId="77777777" w:rsidR="00A33089" w:rsidRDefault="00A33089" w:rsidP="00D80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C4E1" w14:textId="77777777" w:rsidR="000A4B89" w:rsidRDefault="000A4B89" w:rsidP="00F45C50">
    <w:pPr>
      <w:tabs>
        <w:tab w:val="left" w:pos="7920"/>
      </w:tabs>
      <w:rPr>
        <w:rFonts w:ascii="Times New Roman" w:hAnsi="Times New Roman"/>
        <w:b/>
      </w:rPr>
    </w:pPr>
  </w:p>
  <w:p w14:paraId="4BCA988C" w14:textId="25EE2769" w:rsidR="00FA3D80" w:rsidRDefault="006167FD" w:rsidP="006167FD">
    <w:pPr>
      <w:tabs>
        <w:tab w:val="left" w:pos="1708"/>
        <w:tab w:val="left" w:pos="79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="00495836">
      <w:rPr>
        <w:noProof/>
        <w:lang w:eastAsia="pl-PL"/>
      </w:rPr>
      <w:drawing>
        <wp:inline distT="0" distB="0" distL="0" distR="0" wp14:anchorId="6E0A67F6" wp14:editId="1480A2B1">
          <wp:extent cx="5882640" cy="78486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2A5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A442EF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6" w15:restartNumberingAfterBreak="0">
    <w:nsid w:val="00000039"/>
    <w:multiLevelType w:val="singleLevel"/>
    <w:tmpl w:val="31D4FF62"/>
    <w:name w:val="WW8Num59"/>
    <w:lvl w:ilvl="0">
      <w:start w:val="5"/>
      <w:numFmt w:val="decimal"/>
      <w:lvlText w:val="%1."/>
      <w:lvlJc w:val="left"/>
      <w:pPr>
        <w:tabs>
          <w:tab w:val="num" w:pos="-66"/>
        </w:tabs>
        <w:ind w:left="720" w:hanging="360"/>
      </w:pPr>
      <w:rPr>
        <w:rFonts w:cs="HG Mincho Light J" w:hint="default"/>
        <w:color w:val="auto"/>
      </w:rPr>
    </w:lvl>
  </w:abstractNum>
  <w:abstractNum w:abstractNumId="7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6B"/>
    <w:multiLevelType w:val="singleLevel"/>
    <w:tmpl w:val="ED8803B4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0" w15:restartNumberingAfterBreak="0">
    <w:nsid w:val="13513241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7576C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C413E"/>
    <w:multiLevelType w:val="hybridMultilevel"/>
    <w:tmpl w:val="C13A4506"/>
    <w:lvl w:ilvl="0" w:tplc="794008A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066E60"/>
    <w:multiLevelType w:val="hybridMultilevel"/>
    <w:tmpl w:val="984AE668"/>
    <w:lvl w:ilvl="0" w:tplc="D76A9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02AE"/>
    <w:multiLevelType w:val="hybridMultilevel"/>
    <w:tmpl w:val="476A1A30"/>
    <w:lvl w:ilvl="0" w:tplc="180CE2FE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85D144E"/>
    <w:multiLevelType w:val="hybridMultilevel"/>
    <w:tmpl w:val="A0B48382"/>
    <w:name w:val="WW8Num922"/>
    <w:lvl w:ilvl="0" w:tplc="88387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F0D51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3619"/>
    <w:multiLevelType w:val="hybridMultilevel"/>
    <w:tmpl w:val="5860EDCA"/>
    <w:lvl w:ilvl="0" w:tplc="4E2690D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43875745"/>
    <w:multiLevelType w:val="hybridMultilevel"/>
    <w:tmpl w:val="69C2A1FE"/>
    <w:lvl w:ilvl="0" w:tplc="1BE48006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6E0CDF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3CD3"/>
    <w:multiLevelType w:val="hybridMultilevel"/>
    <w:tmpl w:val="66FC6FFE"/>
    <w:lvl w:ilvl="0" w:tplc="F7E4B2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1C021F"/>
    <w:multiLevelType w:val="hybridMultilevel"/>
    <w:tmpl w:val="5C2A2B44"/>
    <w:lvl w:ilvl="0" w:tplc="533801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45237"/>
    <w:multiLevelType w:val="hybridMultilevel"/>
    <w:tmpl w:val="093A70DC"/>
    <w:lvl w:ilvl="0" w:tplc="46C441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01BA"/>
    <w:multiLevelType w:val="hybridMultilevel"/>
    <w:tmpl w:val="B434E286"/>
    <w:lvl w:ilvl="0" w:tplc="756C2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0"/>
  </w:num>
  <w:num w:numId="5">
    <w:abstractNumId w:val="12"/>
  </w:num>
  <w:num w:numId="6">
    <w:abstractNumId w:val="14"/>
  </w:num>
  <w:num w:numId="7">
    <w:abstractNumId w:val="18"/>
  </w:num>
  <w:num w:numId="8">
    <w:abstractNumId w:val="19"/>
  </w:num>
  <w:num w:numId="9">
    <w:abstractNumId w:val="22"/>
  </w:num>
  <w:num w:numId="10">
    <w:abstractNumId w:val="23"/>
  </w:num>
  <w:num w:numId="11">
    <w:abstractNumId w:val="17"/>
  </w:num>
  <w:num w:numId="12">
    <w:abstractNumId w:val="5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C0"/>
    <w:rsid w:val="00004240"/>
    <w:rsid w:val="00013A0D"/>
    <w:rsid w:val="00014402"/>
    <w:rsid w:val="0004007B"/>
    <w:rsid w:val="00052875"/>
    <w:rsid w:val="0006333E"/>
    <w:rsid w:val="000635CD"/>
    <w:rsid w:val="00064454"/>
    <w:rsid w:val="00070037"/>
    <w:rsid w:val="00076C04"/>
    <w:rsid w:val="000774BD"/>
    <w:rsid w:val="00094E4B"/>
    <w:rsid w:val="00095F7D"/>
    <w:rsid w:val="000A28E2"/>
    <w:rsid w:val="000A2E42"/>
    <w:rsid w:val="000A4B89"/>
    <w:rsid w:val="000A7820"/>
    <w:rsid w:val="000C2C2F"/>
    <w:rsid w:val="000E11B0"/>
    <w:rsid w:val="000E68DE"/>
    <w:rsid w:val="000F35CE"/>
    <w:rsid w:val="0010127E"/>
    <w:rsid w:val="00154F7D"/>
    <w:rsid w:val="0016120E"/>
    <w:rsid w:val="00171BCA"/>
    <w:rsid w:val="00171EF8"/>
    <w:rsid w:val="001757B1"/>
    <w:rsid w:val="0018480F"/>
    <w:rsid w:val="00184B7D"/>
    <w:rsid w:val="001A49EF"/>
    <w:rsid w:val="001B7CCD"/>
    <w:rsid w:val="001C2873"/>
    <w:rsid w:val="001D7F7B"/>
    <w:rsid w:val="001E162B"/>
    <w:rsid w:val="001E6941"/>
    <w:rsid w:val="001F0BD4"/>
    <w:rsid w:val="001F1E83"/>
    <w:rsid w:val="001F2891"/>
    <w:rsid w:val="00206417"/>
    <w:rsid w:val="002201DF"/>
    <w:rsid w:val="002248F4"/>
    <w:rsid w:val="0022498D"/>
    <w:rsid w:val="00224E47"/>
    <w:rsid w:val="00225153"/>
    <w:rsid w:val="0023193C"/>
    <w:rsid w:val="002373EE"/>
    <w:rsid w:val="00240706"/>
    <w:rsid w:val="0024115D"/>
    <w:rsid w:val="00243880"/>
    <w:rsid w:val="00247471"/>
    <w:rsid w:val="00255268"/>
    <w:rsid w:val="0028323B"/>
    <w:rsid w:val="00284207"/>
    <w:rsid w:val="002A2022"/>
    <w:rsid w:val="002A2318"/>
    <w:rsid w:val="002B6AE0"/>
    <w:rsid w:val="002C473C"/>
    <w:rsid w:val="002C72F8"/>
    <w:rsid w:val="002D2CE6"/>
    <w:rsid w:val="002D3088"/>
    <w:rsid w:val="002D5B6F"/>
    <w:rsid w:val="002D613C"/>
    <w:rsid w:val="002D7572"/>
    <w:rsid w:val="002E046A"/>
    <w:rsid w:val="002E4880"/>
    <w:rsid w:val="002E5B15"/>
    <w:rsid w:val="00301086"/>
    <w:rsid w:val="00310BB4"/>
    <w:rsid w:val="003220E7"/>
    <w:rsid w:val="00322CFF"/>
    <w:rsid w:val="00337809"/>
    <w:rsid w:val="003718F1"/>
    <w:rsid w:val="00372D0C"/>
    <w:rsid w:val="00375274"/>
    <w:rsid w:val="00383455"/>
    <w:rsid w:val="003854D1"/>
    <w:rsid w:val="003864D2"/>
    <w:rsid w:val="003A5884"/>
    <w:rsid w:val="003B1574"/>
    <w:rsid w:val="003D24E7"/>
    <w:rsid w:val="003D382A"/>
    <w:rsid w:val="003D740A"/>
    <w:rsid w:val="003E59AD"/>
    <w:rsid w:val="00400D65"/>
    <w:rsid w:val="00404CC6"/>
    <w:rsid w:val="00423793"/>
    <w:rsid w:val="00425B00"/>
    <w:rsid w:val="00474FD7"/>
    <w:rsid w:val="00477D73"/>
    <w:rsid w:val="00480081"/>
    <w:rsid w:val="00495836"/>
    <w:rsid w:val="004C07BE"/>
    <w:rsid w:val="004C4EA6"/>
    <w:rsid w:val="004C5691"/>
    <w:rsid w:val="004C6CA0"/>
    <w:rsid w:val="004C6DB8"/>
    <w:rsid w:val="004F21EB"/>
    <w:rsid w:val="005100DD"/>
    <w:rsid w:val="005249A3"/>
    <w:rsid w:val="005464C7"/>
    <w:rsid w:val="00555C4B"/>
    <w:rsid w:val="005563CE"/>
    <w:rsid w:val="005619BF"/>
    <w:rsid w:val="00561FED"/>
    <w:rsid w:val="0057487C"/>
    <w:rsid w:val="00580BC1"/>
    <w:rsid w:val="00583596"/>
    <w:rsid w:val="00585EEE"/>
    <w:rsid w:val="00586B82"/>
    <w:rsid w:val="005A76F5"/>
    <w:rsid w:val="005B1A0E"/>
    <w:rsid w:val="005B60CA"/>
    <w:rsid w:val="005D6541"/>
    <w:rsid w:val="005E644A"/>
    <w:rsid w:val="005F39A0"/>
    <w:rsid w:val="005F524D"/>
    <w:rsid w:val="00600A48"/>
    <w:rsid w:val="00600E0E"/>
    <w:rsid w:val="00601206"/>
    <w:rsid w:val="00601416"/>
    <w:rsid w:val="006107DD"/>
    <w:rsid w:val="006167FD"/>
    <w:rsid w:val="006504A9"/>
    <w:rsid w:val="00666CB6"/>
    <w:rsid w:val="0067669A"/>
    <w:rsid w:val="006831CB"/>
    <w:rsid w:val="006B4F6B"/>
    <w:rsid w:val="006C6820"/>
    <w:rsid w:val="006E2F67"/>
    <w:rsid w:val="006E6C11"/>
    <w:rsid w:val="006F16C6"/>
    <w:rsid w:val="00707EC5"/>
    <w:rsid w:val="00714831"/>
    <w:rsid w:val="00722F36"/>
    <w:rsid w:val="0074252A"/>
    <w:rsid w:val="00742F3F"/>
    <w:rsid w:val="00754EF8"/>
    <w:rsid w:val="00763392"/>
    <w:rsid w:val="007725FB"/>
    <w:rsid w:val="0078168E"/>
    <w:rsid w:val="0078386F"/>
    <w:rsid w:val="00793CF2"/>
    <w:rsid w:val="0079524D"/>
    <w:rsid w:val="007A37E3"/>
    <w:rsid w:val="007B20A2"/>
    <w:rsid w:val="007B3C27"/>
    <w:rsid w:val="007C2B56"/>
    <w:rsid w:val="007C3A76"/>
    <w:rsid w:val="007E67F0"/>
    <w:rsid w:val="007F5A74"/>
    <w:rsid w:val="00803534"/>
    <w:rsid w:val="00804162"/>
    <w:rsid w:val="008053E6"/>
    <w:rsid w:val="008201E3"/>
    <w:rsid w:val="0082171E"/>
    <w:rsid w:val="00844CFE"/>
    <w:rsid w:val="00852FD1"/>
    <w:rsid w:val="008556FB"/>
    <w:rsid w:val="00871A1F"/>
    <w:rsid w:val="008750E7"/>
    <w:rsid w:val="008868F0"/>
    <w:rsid w:val="00895133"/>
    <w:rsid w:val="008A16A3"/>
    <w:rsid w:val="008A5035"/>
    <w:rsid w:val="008C3C7D"/>
    <w:rsid w:val="008C3FE6"/>
    <w:rsid w:val="008D6790"/>
    <w:rsid w:val="00907DFB"/>
    <w:rsid w:val="009123F4"/>
    <w:rsid w:val="00920AC1"/>
    <w:rsid w:val="00927EC0"/>
    <w:rsid w:val="00930EFB"/>
    <w:rsid w:val="009449DF"/>
    <w:rsid w:val="009944C6"/>
    <w:rsid w:val="009A617A"/>
    <w:rsid w:val="009B07B6"/>
    <w:rsid w:val="009B6490"/>
    <w:rsid w:val="009D324D"/>
    <w:rsid w:val="009D783B"/>
    <w:rsid w:val="009E030F"/>
    <w:rsid w:val="009E2633"/>
    <w:rsid w:val="009E59D6"/>
    <w:rsid w:val="009F3BB1"/>
    <w:rsid w:val="009F7C71"/>
    <w:rsid w:val="00A05ED3"/>
    <w:rsid w:val="00A072AF"/>
    <w:rsid w:val="00A228F3"/>
    <w:rsid w:val="00A24931"/>
    <w:rsid w:val="00A269EE"/>
    <w:rsid w:val="00A270A0"/>
    <w:rsid w:val="00A33089"/>
    <w:rsid w:val="00A36234"/>
    <w:rsid w:val="00A449B0"/>
    <w:rsid w:val="00A7060D"/>
    <w:rsid w:val="00A738C4"/>
    <w:rsid w:val="00A752A7"/>
    <w:rsid w:val="00AA0E43"/>
    <w:rsid w:val="00AA16E3"/>
    <w:rsid w:val="00AA1FCD"/>
    <w:rsid w:val="00AB0117"/>
    <w:rsid w:val="00AB4464"/>
    <w:rsid w:val="00AC2972"/>
    <w:rsid w:val="00B309F0"/>
    <w:rsid w:val="00B31563"/>
    <w:rsid w:val="00B45F09"/>
    <w:rsid w:val="00B46341"/>
    <w:rsid w:val="00B54486"/>
    <w:rsid w:val="00B615E4"/>
    <w:rsid w:val="00B62FE6"/>
    <w:rsid w:val="00B71842"/>
    <w:rsid w:val="00B749FE"/>
    <w:rsid w:val="00B75AB1"/>
    <w:rsid w:val="00B815B1"/>
    <w:rsid w:val="00B8671F"/>
    <w:rsid w:val="00B90909"/>
    <w:rsid w:val="00B94E78"/>
    <w:rsid w:val="00BA3BA9"/>
    <w:rsid w:val="00BA4EFB"/>
    <w:rsid w:val="00BB0258"/>
    <w:rsid w:val="00BB57CB"/>
    <w:rsid w:val="00BE2A0A"/>
    <w:rsid w:val="00BF35B0"/>
    <w:rsid w:val="00BF7298"/>
    <w:rsid w:val="00C139A6"/>
    <w:rsid w:val="00C543D9"/>
    <w:rsid w:val="00C748CB"/>
    <w:rsid w:val="00C95FDC"/>
    <w:rsid w:val="00CA1D7B"/>
    <w:rsid w:val="00CA7125"/>
    <w:rsid w:val="00CB71B8"/>
    <w:rsid w:val="00CD468A"/>
    <w:rsid w:val="00CE1F9E"/>
    <w:rsid w:val="00CF14BB"/>
    <w:rsid w:val="00CF3B61"/>
    <w:rsid w:val="00D26B2D"/>
    <w:rsid w:val="00D30153"/>
    <w:rsid w:val="00D333D7"/>
    <w:rsid w:val="00D56D28"/>
    <w:rsid w:val="00D666C2"/>
    <w:rsid w:val="00D70050"/>
    <w:rsid w:val="00D80C5A"/>
    <w:rsid w:val="00D8347C"/>
    <w:rsid w:val="00D8625E"/>
    <w:rsid w:val="00DA7C9C"/>
    <w:rsid w:val="00DB7180"/>
    <w:rsid w:val="00DE0BEF"/>
    <w:rsid w:val="00E0344D"/>
    <w:rsid w:val="00E07FE0"/>
    <w:rsid w:val="00E172BB"/>
    <w:rsid w:val="00E17F9A"/>
    <w:rsid w:val="00E27139"/>
    <w:rsid w:val="00E467D5"/>
    <w:rsid w:val="00E478B3"/>
    <w:rsid w:val="00E50CBA"/>
    <w:rsid w:val="00E52557"/>
    <w:rsid w:val="00E543DB"/>
    <w:rsid w:val="00E62582"/>
    <w:rsid w:val="00E97FCA"/>
    <w:rsid w:val="00EA05B5"/>
    <w:rsid w:val="00EA1F60"/>
    <w:rsid w:val="00EA5E75"/>
    <w:rsid w:val="00EB7C6C"/>
    <w:rsid w:val="00EC7FA7"/>
    <w:rsid w:val="00ED6365"/>
    <w:rsid w:val="00F11DA5"/>
    <w:rsid w:val="00F12D9C"/>
    <w:rsid w:val="00F145BC"/>
    <w:rsid w:val="00F16AE7"/>
    <w:rsid w:val="00F37274"/>
    <w:rsid w:val="00F37C67"/>
    <w:rsid w:val="00F40C1C"/>
    <w:rsid w:val="00F45C50"/>
    <w:rsid w:val="00F5405B"/>
    <w:rsid w:val="00F70A43"/>
    <w:rsid w:val="00F70C28"/>
    <w:rsid w:val="00F72B10"/>
    <w:rsid w:val="00F83F58"/>
    <w:rsid w:val="00F84317"/>
    <w:rsid w:val="00FA3D80"/>
    <w:rsid w:val="00FB2ABB"/>
    <w:rsid w:val="00FC3288"/>
    <w:rsid w:val="00FC6311"/>
    <w:rsid w:val="00FD2B56"/>
    <w:rsid w:val="00FD5AB5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FE733"/>
  <w15:docId w15:val="{4A8470FD-2CBD-46E5-85C9-FDD5DB0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80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1">
    <w:name w:val="message1"/>
    <w:basedOn w:val="Domylnaczcionkaakapitu"/>
    <w:rsid w:val="00927EC0"/>
  </w:style>
  <w:style w:type="paragraph" w:styleId="NormalnyWeb">
    <w:name w:val="Normal (Web)"/>
    <w:basedOn w:val="Normalny"/>
    <w:uiPriority w:val="99"/>
    <w:semiHidden/>
    <w:unhideWhenUsed/>
    <w:rsid w:val="00927E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27EC0"/>
    <w:rPr>
      <w:rFonts w:ascii="Verdana" w:hAnsi="Verdana" w:hint="default"/>
      <w:b w:val="0"/>
      <w:bCs w:val="0"/>
      <w:strike w:val="0"/>
      <w:dstrike w:val="0"/>
      <w:color w:val="0033CC"/>
      <w:sz w:val="20"/>
      <w:szCs w:val="20"/>
      <w:u w:val="none"/>
      <w:effect w:val="none"/>
    </w:rPr>
  </w:style>
  <w:style w:type="character" w:styleId="Pogrubienie">
    <w:name w:val="Strong"/>
    <w:uiPriority w:val="22"/>
    <w:qFormat/>
    <w:rsid w:val="00927E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C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7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086"/>
    <w:pPr>
      <w:spacing w:after="200"/>
      <w:ind w:left="720"/>
      <w:contextualSpacing/>
      <w:jc w:val="left"/>
    </w:pPr>
  </w:style>
  <w:style w:type="paragraph" w:styleId="Tekstpodstawowywcity">
    <w:name w:val="Body Text Indent"/>
    <w:basedOn w:val="Normalny"/>
    <w:link w:val="TekstpodstawowywcityZnak"/>
    <w:rsid w:val="00D80C5A"/>
    <w:pPr>
      <w:spacing w:after="120" w:line="240" w:lineRule="auto"/>
      <w:ind w:firstLine="36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0C5A"/>
    <w:rPr>
      <w:rFonts w:ascii="Times New Roman" w:eastAsia="Times New Roman" w:hAnsi="Times New Roman"/>
      <w:sz w:val="24"/>
    </w:rPr>
  </w:style>
  <w:style w:type="character" w:customStyle="1" w:styleId="Znakiprzypiswdolnych">
    <w:name w:val="Znaki przypisów dolnych"/>
    <w:rsid w:val="00D80C5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600E0E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F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BA4EFB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A4EFB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BA4EF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31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431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84317"/>
    <w:rPr>
      <w:vertAlign w:val="superscript"/>
    </w:rPr>
  </w:style>
  <w:style w:type="character" w:styleId="Odwoanieprzypisudolnego">
    <w:name w:val="footnote reference"/>
    <w:aliases w:val="Footnote Reference Number"/>
    <w:unhideWhenUsed/>
    <w:rsid w:val="00F843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82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A78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782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A782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07DF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character" w:customStyle="1" w:styleId="TytuZnak">
    <w:name w:val="Tytuł Znak"/>
    <w:link w:val="Tytu"/>
    <w:rsid w:val="00907DFB"/>
    <w:rPr>
      <w:rFonts w:ascii="Times New Roman" w:eastAsia="Times New Roman" w:hAnsi="Times New Roman"/>
      <w:b/>
      <w:sz w:val="28"/>
      <w:lang w:val="x-none"/>
    </w:rPr>
  </w:style>
  <w:style w:type="table" w:styleId="Tabela-Siatka">
    <w:name w:val="Table Grid"/>
    <w:basedOn w:val="Standardowy"/>
    <w:uiPriority w:val="59"/>
    <w:rsid w:val="00C9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144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3370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433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6297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single" w:sz="6" w:space="0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4060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1107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EB107-3042-4159-AC30-1A55C2AC1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5FFFB-D545-4827-91C2-DCA64C888119}"/>
</file>

<file path=customXml/itemProps3.xml><?xml version="1.0" encoding="utf-8"?>
<ds:datastoreItem xmlns:ds="http://schemas.openxmlformats.org/officeDocument/2006/customXml" ds:itemID="{ADC74449-50DA-47F1-B19F-815ED1DD5FEA}"/>
</file>

<file path=customXml/itemProps4.xml><?xml version="1.0" encoding="utf-8"?>
<ds:datastoreItem xmlns:ds="http://schemas.openxmlformats.org/officeDocument/2006/customXml" ds:itemID="{BDB9B77D-5105-4E14-BC8F-3DC560453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Opole</dc:creator>
  <cp:keywords/>
  <cp:lastModifiedBy>Krzysztof Kubala</cp:lastModifiedBy>
  <cp:revision>15</cp:revision>
  <cp:lastPrinted>2012-12-12T09:14:00Z</cp:lastPrinted>
  <dcterms:created xsi:type="dcterms:W3CDTF">2021-03-23T11:48:00Z</dcterms:created>
  <dcterms:modified xsi:type="dcterms:W3CDTF">2021-03-26T08:09:00Z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